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19226636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ca7504fb-a4f4-48c8-ab7c-756ffe56e67b"/>
      <w:r>
        <w:rPr>
          <w:rFonts w:ascii="Times New Roman" w:hAnsi="Times New Roman"/>
          <w:b/>
          <w:i w:val="false"/>
          <w:color w:val="000000"/>
          <w:sz w:val="28"/>
        </w:rPr>
        <w:t xml:space="preserve">Министерство образования Саратовской области‌‌ </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5858e69b-b955-4d5b-94a8-f3a644af01d4"/>
      <w:r>
        <w:rPr>
          <w:rFonts w:ascii="Times New Roman" w:hAnsi="Times New Roman"/>
          <w:b/>
          <w:i w:val="false"/>
          <w:color w:val="000000"/>
          <w:sz w:val="28"/>
        </w:rPr>
        <w:t>Администрация Новобурасского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"Школа № 2 р.п. Новые Бурасы"</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ШМО</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________________________</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Лашина И.А.</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№1 от «29» 08</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 по УВР МОУ «Школа №2 р. п. Новые Бурасы»</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________________________</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Горячева Н. Н.</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№1 от «29» 08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МОУ «Школа № 2 р. п. Новые Бурасы»</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________________________</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Шведова Е.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№1 от «29» 08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2572129)</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«История»</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f4f51048-cb84-4c82-af6a-284ffbd4033b"/>
      <w:r>
        <w:rPr>
          <w:rFonts w:ascii="Times New Roman" w:hAnsi="Times New Roman"/>
          <w:b/>
          <w:i w:val="false"/>
          <w:color w:val="000000"/>
          <w:sz w:val="28"/>
        </w:rPr>
        <w:t>р.п. Новые Бурасы</w:t>
      </w:r>
      <w:bookmarkEnd w:id="3"/>
      <w:r>
        <w:rPr>
          <w:rFonts w:ascii="Times New Roman" w:hAnsi="Times New Roman"/>
          <w:b/>
          <w:i w:val="false"/>
          <w:color w:val="000000"/>
          <w:sz w:val="28"/>
        </w:rPr>
        <w:t xml:space="preserve">‌ </w:t>
      </w:r>
      <w:bookmarkStart w:id="4" w:name="0607e6f3-e82e-49a9-b315-c957a5fafe42"/>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264" w:before="0" w:after="0"/>
        <w:ind w:left="120" w:hanging="0"/>
        <w:jc w:val="both"/>
        <w:rPr/>
      </w:pPr>
      <w:bookmarkStart w:id="5" w:name="block-19226636"/>
      <w:bookmarkStart w:id="6" w:name="block-1922663611"/>
      <w:bookmarkEnd w:id="5"/>
      <w:bookmarkEnd w:id="6"/>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ОБЩАЯ ХАРАКТЕРИСТИКА УЧЕБНОГО ПРЕДМЕТА «ИСТОРИЯ»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ЦЕЛИ ИЗУЧЕНИЯ УЧЕБНОГО ПРЕДМЕТА «ИСТОРИЯ»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Normal"/>
        <w:spacing w:lineRule="exact" w:line="264" w:before="0" w:after="0"/>
        <w:ind w:firstLine="600"/>
        <w:jc w:val="both"/>
        <w:rPr/>
      </w:pPr>
      <w:r>
        <w:rPr>
          <w:rFonts w:ascii="Times New Roman" w:hAnsi="Times New Roman"/>
          <w:b w:val="false"/>
          <w:i w:val="false"/>
          <w:color w:val="000000"/>
          <w:sz w:val="28"/>
        </w:rPr>
        <w:t>Задачами изучения истории являются:</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Normal"/>
        <w:numPr>
          <w:ilvl w:val="0"/>
          <w:numId w:val="1"/>
        </w:numPr>
        <w:spacing w:before="0" w:after="0"/>
        <w:jc w:val="left"/>
        <w:rPr/>
      </w:pPr>
      <w:r>
        <w:rPr>
          <w:rFonts w:ascii="Times New Roman" w:hAnsi="Times New Roman"/>
          <w:b w:val="false"/>
          <w:i w:val="false"/>
          <w:color w:val="000000"/>
          <w:sz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Normal"/>
        <w:numPr>
          <w:ilvl w:val="0"/>
          <w:numId w:val="1"/>
        </w:numPr>
        <w:spacing w:lineRule="exact" w:line="264" w:before="0" w:after="0"/>
        <w:jc w:val="both"/>
        <w:rPr/>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Normal"/>
        <w:numPr>
          <w:ilvl w:val="0"/>
          <w:numId w:val="1"/>
        </w:numPr>
        <w:spacing w:lineRule="exact" w:line="264" w:before="0" w:after="0"/>
        <w:jc w:val="both"/>
        <w:rPr/>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МЕСТО УЧЕБНОГО ПРЕДМЕТА «ИСТОРИЯ» В УЧЕБНОМ ПЛАНЕ</w:t>
      </w:r>
    </w:p>
    <w:p>
      <w:pPr>
        <w:pStyle w:val="Normal"/>
        <w:spacing w:lineRule="exact" w:line="264" w:before="0" w:after="0"/>
        <w:ind w:left="120" w:hanging="0"/>
        <w:jc w:val="both"/>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bookmarkStart w:id="7" w:name="block-192266421"/>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bookmarkStart w:id="8" w:name="block-19226642"/>
      <w:bookmarkEnd w:id="7"/>
    </w:p>
    <w:p>
      <w:pPr>
        <w:pStyle w:val="Normal"/>
        <w:spacing w:lineRule="exact" w:line="264" w:before="0" w:after="0"/>
        <w:ind w:left="120" w:hanging="0"/>
        <w:jc w:val="both"/>
        <w:rPr/>
      </w:pPr>
      <w:bookmarkEnd w:id="8"/>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ИСТОРИЯ ДРЕВНЕГО МИРА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pStyle w:val="Normal"/>
        <w:spacing w:lineRule="exact" w:line="264" w:before="0" w:after="0"/>
        <w:ind w:firstLine="600"/>
        <w:jc w:val="both"/>
        <w:rPr/>
      </w:pPr>
      <w:r>
        <w:rPr>
          <w:rFonts w:ascii="Times New Roman" w:hAnsi="Times New Roman"/>
          <w:b/>
          <w:i w:val="false"/>
          <w:color w:val="000000"/>
          <w:sz w:val="28"/>
        </w:rPr>
        <w:t>ПЕРВОБЫТНОСТЬ</w:t>
      </w:r>
    </w:p>
    <w:p>
      <w:pPr>
        <w:pStyle w:val="Normal"/>
        <w:spacing w:lineRule="exact" w:line="264" w:before="0" w:after="0"/>
        <w:ind w:firstLine="600"/>
        <w:jc w:val="both"/>
        <w:rPr/>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Normal"/>
        <w:spacing w:lineRule="exact" w:line="264" w:before="0" w:after="0"/>
        <w:ind w:firstLine="600"/>
        <w:jc w:val="both"/>
        <w:rPr/>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Normal"/>
        <w:spacing w:lineRule="exact" w:line="264" w:before="0" w:after="0"/>
        <w:ind w:firstLine="600"/>
        <w:jc w:val="both"/>
        <w:rPr/>
      </w:pPr>
      <w:r>
        <w:rPr>
          <w:rFonts w:ascii="Times New Roman" w:hAnsi="Times New Roman"/>
          <w:b w:val="false"/>
          <w:i w:val="false"/>
          <w:color w:val="000000"/>
          <w:sz w:val="28"/>
        </w:rPr>
        <w:t>Разложение первобытнообщинных отношений. На пороге цивилизации.</w:t>
      </w:r>
    </w:p>
    <w:p>
      <w:pPr>
        <w:pStyle w:val="Normal"/>
        <w:spacing w:lineRule="exact" w:line="264" w:before="0" w:after="0"/>
        <w:ind w:firstLine="600"/>
        <w:jc w:val="both"/>
        <w:rPr/>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pStyle w:val="Normal"/>
        <w:spacing w:lineRule="exact" w:line="264" w:before="0" w:after="0"/>
        <w:ind w:firstLine="600"/>
        <w:jc w:val="both"/>
        <w:rPr/>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Понятие «Древний Восток». Карта Древневосточного мира.</w:t>
      </w:r>
    </w:p>
    <w:p>
      <w:pPr>
        <w:pStyle w:val="Normal"/>
        <w:spacing w:lineRule="exact" w:line="264" w:before="0" w:after="0"/>
        <w:ind w:firstLine="600"/>
        <w:jc w:val="both"/>
        <w:rPr/>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Normal"/>
        <w:spacing w:lineRule="exact" w:line="264" w:before="0" w:after="0"/>
        <w:ind w:firstLine="600"/>
        <w:jc w:val="both"/>
        <w:rPr/>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pStyle w:val="Normal"/>
        <w:spacing w:lineRule="exact" w:line="264" w:before="0" w:after="0"/>
        <w:ind w:firstLine="600"/>
        <w:jc w:val="both"/>
        <w:rPr/>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pStyle w:val="Normal"/>
        <w:spacing w:lineRule="exact" w:line="264" w:before="0" w:after="0"/>
        <w:ind w:firstLine="600"/>
        <w:jc w:val="both"/>
        <w:rPr/>
      </w:pPr>
      <w:r>
        <w:rPr>
          <w:rFonts w:ascii="Times New Roman" w:hAnsi="Times New Roman"/>
          <w:b/>
          <w:i w:val="false"/>
          <w:color w:val="000000"/>
          <w:sz w:val="28"/>
        </w:rPr>
        <w:t>Древние цивилизации Месопотамии</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Normal"/>
        <w:spacing w:lineRule="exact" w:line="264" w:before="0" w:after="0"/>
        <w:ind w:firstLine="600"/>
        <w:jc w:val="both"/>
        <w:rPr/>
      </w:pPr>
      <w:r>
        <w:rPr>
          <w:rFonts w:ascii="Times New Roman" w:hAnsi="Times New Roman"/>
          <w:b w:val="false"/>
          <w:i w:val="false"/>
          <w:color w:val="000000"/>
          <w:sz w:val="28"/>
        </w:rPr>
        <w:t>Древний Вавилон. Царь Хаммурапи и его законы.</w:t>
      </w:r>
    </w:p>
    <w:p>
      <w:pPr>
        <w:pStyle w:val="Normal"/>
        <w:spacing w:lineRule="exact" w:line="264" w:before="0" w:after="0"/>
        <w:ind w:firstLine="600"/>
        <w:jc w:val="both"/>
        <w:rPr/>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pStyle w:val="Normal"/>
        <w:spacing w:lineRule="exact" w:line="264" w:before="0" w:after="0"/>
        <w:ind w:firstLine="600"/>
        <w:jc w:val="both"/>
        <w:rPr/>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pStyle w:val="Normal"/>
        <w:spacing w:lineRule="exact" w:line="264" w:before="0" w:after="0"/>
        <w:ind w:firstLine="600"/>
        <w:jc w:val="both"/>
        <w:rPr/>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pStyle w:val="Normal"/>
        <w:spacing w:lineRule="exact" w:line="264" w:before="0" w:after="0"/>
        <w:ind w:firstLine="600"/>
        <w:jc w:val="both"/>
        <w:rPr/>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pStyle w:val="Normal"/>
        <w:spacing w:lineRule="exact" w:line="264" w:before="0" w:after="0"/>
        <w:ind w:firstLine="600"/>
        <w:jc w:val="both"/>
        <w:rPr/>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pStyle w:val="Normal"/>
        <w:spacing w:lineRule="exact" w:line="264" w:before="0" w:after="0"/>
        <w:ind w:firstLine="600"/>
        <w:jc w:val="both"/>
        <w:rPr/>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pStyle w:val="Normal"/>
        <w:spacing w:lineRule="exact" w:line="264" w:before="0" w:after="0"/>
        <w:ind w:firstLine="600"/>
        <w:jc w:val="both"/>
        <w:rPr/>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pStyle w:val="Normal"/>
        <w:spacing w:lineRule="exact" w:line="264" w:before="0" w:after="0"/>
        <w:ind w:firstLine="600"/>
        <w:jc w:val="both"/>
        <w:rPr/>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Normal"/>
        <w:spacing w:lineRule="exact" w:line="264" w:before="0" w:after="0"/>
        <w:ind w:firstLine="600"/>
        <w:jc w:val="both"/>
        <w:rPr/>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Normal"/>
        <w:spacing w:lineRule="exact" w:line="264" w:before="0" w:after="0"/>
        <w:ind w:firstLine="600"/>
        <w:jc w:val="both"/>
        <w:rPr/>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Normal"/>
        <w:spacing w:lineRule="exact" w:line="264" w:before="0" w:after="0"/>
        <w:ind w:firstLine="600"/>
        <w:jc w:val="both"/>
        <w:rPr/>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pStyle w:val="Normal"/>
        <w:spacing w:lineRule="exact" w:line="264" w:before="0" w:after="0"/>
        <w:ind w:firstLine="600"/>
        <w:jc w:val="both"/>
        <w:rPr/>
      </w:pPr>
      <w:r>
        <w:rPr>
          <w:rFonts w:ascii="Times New Roman" w:hAnsi="Times New Roman"/>
          <w:b/>
          <w:i w:val="false"/>
          <w:color w:val="000000"/>
          <w:sz w:val="28"/>
        </w:rPr>
        <w:t xml:space="preserve">Культура Древней Греции </w:t>
      </w:r>
    </w:p>
    <w:p>
      <w:pPr>
        <w:pStyle w:val="Normal"/>
        <w:spacing w:lineRule="exact" w:line="264" w:before="0" w:after="0"/>
        <w:ind w:firstLine="600"/>
        <w:jc w:val="both"/>
        <w:rPr/>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Normal"/>
        <w:spacing w:lineRule="exact" w:line="264" w:before="0" w:after="0"/>
        <w:ind w:firstLine="600"/>
        <w:jc w:val="both"/>
        <w:rPr/>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Normal"/>
        <w:spacing w:lineRule="exact" w:line="264" w:before="0" w:after="0"/>
        <w:ind w:firstLine="600"/>
        <w:jc w:val="both"/>
        <w:rPr/>
      </w:pPr>
      <w:r>
        <w:rPr>
          <w:rFonts w:ascii="Times New Roman" w:hAnsi="Times New Roman"/>
          <w:b/>
          <w:i w:val="false"/>
          <w:color w:val="000000"/>
          <w:sz w:val="28"/>
        </w:rPr>
        <w:t>Древний Рим</w:t>
      </w:r>
    </w:p>
    <w:p>
      <w:pPr>
        <w:pStyle w:val="Normal"/>
        <w:spacing w:lineRule="exact" w:line="264" w:before="0" w:after="0"/>
        <w:ind w:firstLine="600"/>
        <w:jc w:val="both"/>
        <w:rPr/>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Normal"/>
        <w:spacing w:lineRule="exact" w:line="264" w:before="0" w:after="0"/>
        <w:ind w:firstLine="600"/>
        <w:jc w:val="both"/>
        <w:rPr/>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Normal"/>
        <w:spacing w:lineRule="exact" w:line="264" w:before="0" w:after="0"/>
        <w:ind w:firstLine="600"/>
        <w:jc w:val="both"/>
        <w:rPr/>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Normal"/>
        <w:spacing w:lineRule="exact" w:line="264" w:before="0" w:after="0"/>
        <w:ind w:firstLine="600"/>
        <w:jc w:val="both"/>
        <w:rPr/>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Normal"/>
        <w:spacing w:lineRule="exact" w:line="264" w:before="0" w:after="0"/>
        <w:ind w:firstLine="600"/>
        <w:jc w:val="both"/>
        <w:rPr/>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pStyle w:val="Normal"/>
        <w:spacing w:lineRule="exact" w:line="264" w:before="0" w:after="0"/>
        <w:ind w:firstLine="600"/>
        <w:jc w:val="both"/>
        <w:rPr/>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Normal"/>
        <w:spacing w:lineRule="exact" w:line="264" w:before="0" w:after="0"/>
        <w:ind w:firstLine="600"/>
        <w:jc w:val="both"/>
        <w:rPr/>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Историческое и культурное наследие цивилизаций Древнего мира.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Введение </w:t>
      </w:r>
    </w:p>
    <w:p>
      <w:pPr>
        <w:pStyle w:val="Normal"/>
        <w:spacing w:lineRule="exact" w:line="264" w:before="0" w:after="0"/>
        <w:ind w:firstLine="600"/>
        <w:jc w:val="both"/>
        <w:rPr/>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pStyle w:val="Normal"/>
        <w:spacing w:lineRule="exact" w:line="264" w:before="0" w:after="0"/>
        <w:ind w:firstLine="600"/>
        <w:jc w:val="both"/>
        <w:rPr/>
      </w:pPr>
      <w:r>
        <w:rPr>
          <w:rFonts w:ascii="Times New Roman" w:hAnsi="Times New Roman"/>
          <w:b/>
          <w:i w:val="false"/>
          <w:color w:val="000000"/>
          <w:sz w:val="28"/>
        </w:rPr>
        <w:t xml:space="preserve">Народы Европы в раннее Средневековье </w:t>
      </w:r>
    </w:p>
    <w:p>
      <w:pPr>
        <w:pStyle w:val="Normal"/>
        <w:spacing w:lineRule="exact" w:line="264" w:before="0" w:after="0"/>
        <w:ind w:firstLine="600"/>
        <w:jc w:val="both"/>
        <w:rPr/>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Normal"/>
        <w:spacing w:lineRule="exact" w:line="264" w:before="0" w:after="0"/>
        <w:ind w:firstLine="600"/>
        <w:jc w:val="both"/>
        <w:rPr/>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Normal"/>
        <w:spacing w:lineRule="exact" w:line="264" w:before="0" w:after="0"/>
        <w:ind w:firstLine="600"/>
        <w:jc w:val="both"/>
        <w:rPr/>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Normal"/>
        <w:spacing w:lineRule="exact" w:line="264" w:before="0" w:after="0"/>
        <w:ind w:firstLine="600"/>
        <w:jc w:val="both"/>
        <w:rPr/>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pStyle w:val="Normal"/>
        <w:spacing w:lineRule="exact" w:line="264" w:before="0" w:after="0"/>
        <w:ind w:firstLine="600"/>
        <w:jc w:val="both"/>
        <w:rPr/>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Normal"/>
        <w:spacing w:lineRule="exact" w:line="264" w:before="0" w:after="0"/>
        <w:ind w:firstLine="600"/>
        <w:jc w:val="both"/>
        <w:rPr/>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Normal"/>
        <w:spacing w:lineRule="exact" w:line="264" w:before="0" w:after="0"/>
        <w:ind w:firstLine="600"/>
        <w:jc w:val="both"/>
        <w:rPr/>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Normal"/>
        <w:spacing w:lineRule="exact" w:line="264" w:before="0" w:after="0"/>
        <w:ind w:firstLine="600"/>
        <w:jc w:val="both"/>
        <w:rPr/>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Normal"/>
        <w:spacing w:lineRule="exact" w:line="264" w:before="0" w:after="0"/>
        <w:ind w:firstLine="600"/>
        <w:jc w:val="both"/>
        <w:rPr/>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pStyle w:val="Normal"/>
        <w:spacing w:lineRule="exact" w:line="264" w:before="0" w:after="0"/>
        <w:ind w:firstLine="600"/>
        <w:jc w:val="both"/>
        <w:rPr/>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pStyle w:val="Normal"/>
        <w:spacing w:lineRule="exact" w:line="264" w:before="0" w:after="0"/>
        <w:ind w:firstLine="600"/>
        <w:jc w:val="both"/>
        <w:rPr/>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pStyle w:val="Normal"/>
        <w:spacing w:lineRule="exact" w:line="264" w:before="0" w:after="0"/>
        <w:ind w:firstLine="600"/>
        <w:jc w:val="both"/>
        <w:rPr/>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pStyle w:val="Normal"/>
        <w:spacing w:lineRule="exact" w:line="264" w:before="0" w:after="0"/>
        <w:ind w:firstLine="600"/>
        <w:jc w:val="both"/>
        <w:rPr/>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pStyle w:val="Normal"/>
        <w:spacing w:lineRule="exact" w:line="264" w:before="0" w:after="0"/>
        <w:ind w:firstLine="600"/>
        <w:jc w:val="both"/>
        <w:rPr/>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pStyle w:val="Normal"/>
        <w:spacing w:lineRule="exact" w:line="264" w:before="0" w:after="0"/>
        <w:ind w:firstLine="600"/>
        <w:jc w:val="both"/>
        <w:rPr/>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Историческое и культурное наследие Средних веков.</w:t>
      </w:r>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 xml:space="preserve">ИСТОРИЯ РОССИИ. ОТ РУСИ К РОССИЙСКОМУ ГОСУДАРСТВУ </w:t>
      </w:r>
    </w:p>
    <w:p>
      <w:pPr>
        <w:pStyle w:val="Normal"/>
        <w:spacing w:before="0" w:after="0"/>
        <w:ind w:left="120" w:hanging="0"/>
        <w:jc w:val="left"/>
        <w:rPr/>
      </w:pPr>
      <w:r>
        <w:rPr/>
      </w:r>
    </w:p>
    <w:p>
      <w:pPr>
        <w:pStyle w:val="Normal"/>
        <w:spacing w:lineRule="exact" w:line="264" w:before="0" w:after="0"/>
        <w:ind w:firstLine="600"/>
        <w:jc w:val="both"/>
        <w:rPr/>
      </w:pPr>
      <w:r>
        <w:rPr>
          <w:rFonts w:ascii="Times New Roman" w:hAnsi="Times New Roman"/>
          <w:b/>
          <w:i w:val="false"/>
          <w:color w:val="000000"/>
          <w:sz w:val="28"/>
        </w:rPr>
        <w:t xml:space="preserve">Введение </w:t>
      </w:r>
    </w:p>
    <w:p>
      <w:pPr>
        <w:pStyle w:val="Normal"/>
        <w:spacing w:lineRule="exact" w:line="264" w:before="0" w:after="0"/>
        <w:ind w:firstLine="600"/>
        <w:jc w:val="both"/>
        <w:rPr/>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pStyle w:val="Normal"/>
        <w:spacing w:lineRule="exact" w:line="264" w:before="0" w:after="0"/>
        <w:ind w:firstLine="600"/>
        <w:jc w:val="both"/>
        <w:rPr/>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pStyle w:val="Normal"/>
        <w:spacing w:lineRule="exact" w:line="264" w:before="0" w:after="0"/>
        <w:ind w:firstLine="600"/>
        <w:jc w:val="both"/>
        <w:rPr/>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Normal"/>
        <w:spacing w:lineRule="exact" w:line="264" w:before="0" w:after="0"/>
        <w:ind w:firstLine="600"/>
        <w:jc w:val="both"/>
        <w:rPr/>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Normal"/>
        <w:spacing w:lineRule="exact" w:line="264" w:before="0" w:after="0"/>
        <w:ind w:firstLine="600"/>
        <w:jc w:val="both"/>
        <w:rPr/>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pStyle w:val="Normal"/>
        <w:spacing w:lineRule="exact" w:line="264" w:before="0" w:after="0"/>
        <w:ind w:firstLine="600"/>
        <w:jc w:val="both"/>
        <w:rPr/>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pStyle w:val="Normal"/>
        <w:spacing w:lineRule="exact" w:line="264" w:before="0" w:after="0"/>
        <w:ind w:firstLine="600"/>
        <w:jc w:val="both"/>
        <w:rPr/>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pStyle w:val="Normal"/>
        <w:spacing w:lineRule="exact" w:line="264" w:before="0" w:after="0"/>
        <w:ind w:firstLine="600"/>
        <w:jc w:val="both"/>
        <w:rPr/>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Normal"/>
        <w:spacing w:lineRule="exact" w:line="264" w:before="0" w:after="0"/>
        <w:ind w:firstLine="600"/>
        <w:jc w:val="both"/>
        <w:rPr/>
      </w:pPr>
      <w:r>
        <w:rPr>
          <w:rFonts w:ascii="Times New Roman" w:hAnsi="Times New Roman"/>
          <w:b w:val="false"/>
          <w:i w:val="false"/>
          <w:color w:val="000000"/>
          <w:sz w:val="28"/>
        </w:rPr>
        <w:t>Принятие христианства и его значение. Византийское наследие на Руси.</w:t>
      </w:r>
    </w:p>
    <w:p>
      <w:pPr>
        <w:pStyle w:val="Normal"/>
        <w:spacing w:lineRule="exact" w:line="264" w:before="0" w:after="0"/>
        <w:ind w:firstLine="600"/>
        <w:jc w:val="both"/>
        <w:rPr/>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Normal"/>
        <w:spacing w:lineRule="exact" w:line="264" w:before="0" w:after="0"/>
        <w:ind w:firstLine="600"/>
        <w:jc w:val="both"/>
        <w:rPr/>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pStyle w:val="Normal"/>
        <w:spacing w:lineRule="exact" w:line="264" w:before="0" w:after="0"/>
        <w:ind w:firstLine="600"/>
        <w:jc w:val="both"/>
        <w:rPr/>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Normal"/>
        <w:spacing w:lineRule="exact" w:line="264" w:before="0" w:after="0"/>
        <w:ind w:firstLine="600"/>
        <w:jc w:val="both"/>
        <w:rPr/>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pStyle w:val="Normal"/>
        <w:spacing w:lineRule="exact" w:line="264" w:before="0" w:after="0"/>
        <w:ind w:firstLine="600"/>
        <w:jc w:val="both"/>
        <w:rPr/>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Normal"/>
        <w:spacing w:lineRule="exact" w:line="264" w:before="0" w:after="0"/>
        <w:ind w:firstLine="600"/>
        <w:jc w:val="both"/>
        <w:rPr/>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Normal"/>
        <w:spacing w:lineRule="exact" w:line="264" w:before="0" w:after="0"/>
        <w:ind w:firstLine="600"/>
        <w:jc w:val="both"/>
        <w:rPr/>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Normal"/>
        <w:spacing w:lineRule="exact" w:line="264" w:before="0" w:after="0"/>
        <w:ind w:firstLine="600"/>
        <w:jc w:val="both"/>
        <w:rPr/>
      </w:pPr>
      <w:r>
        <w:rPr>
          <w:rFonts w:ascii="Times New Roman" w:hAnsi="Times New Roman"/>
          <w:b/>
          <w:i w:val="false"/>
          <w:color w:val="000000"/>
          <w:sz w:val="28"/>
        </w:rPr>
        <w:t xml:space="preserve">Русские земли и их соседи в середине XIII – XIV в. </w:t>
      </w:r>
    </w:p>
    <w:p>
      <w:pPr>
        <w:pStyle w:val="Normal"/>
        <w:spacing w:lineRule="exact" w:line="264" w:before="0" w:after="0"/>
        <w:ind w:firstLine="600"/>
        <w:jc w:val="both"/>
        <w:rPr/>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pStyle w:val="Normal"/>
        <w:spacing w:lineRule="exact" w:line="264" w:before="0" w:after="0"/>
        <w:ind w:firstLine="600"/>
        <w:jc w:val="both"/>
        <w:rPr/>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Normal"/>
        <w:spacing w:lineRule="exact" w:line="264" w:before="0" w:after="0"/>
        <w:ind w:firstLine="600"/>
        <w:jc w:val="both"/>
        <w:rPr/>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Normal"/>
        <w:spacing w:lineRule="exact" w:line="264" w:before="0" w:after="0"/>
        <w:ind w:firstLine="600"/>
        <w:jc w:val="both"/>
        <w:rPr/>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Normal"/>
        <w:spacing w:lineRule="exact" w:line="264" w:before="0" w:after="0"/>
        <w:ind w:firstLine="600"/>
        <w:jc w:val="both"/>
        <w:rPr/>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Normal"/>
        <w:spacing w:lineRule="exact" w:line="264" w:before="0" w:after="0"/>
        <w:ind w:firstLine="600"/>
        <w:jc w:val="both"/>
        <w:rPr/>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pStyle w:val="Normal"/>
        <w:spacing w:lineRule="exact" w:line="264" w:before="0" w:after="0"/>
        <w:ind w:firstLine="600"/>
        <w:jc w:val="both"/>
        <w:rPr/>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pStyle w:val="Normal"/>
        <w:spacing w:lineRule="exact" w:line="264" w:before="0" w:after="0"/>
        <w:ind w:firstLine="600"/>
        <w:jc w:val="both"/>
        <w:rPr/>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Normal"/>
        <w:spacing w:lineRule="exact" w:line="264" w:before="0" w:after="0"/>
        <w:ind w:firstLine="600"/>
        <w:jc w:val="both"/>
        <w:rPr/>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Normal"/>
        <w:spacing w:lineRule="exact" w:line="264" w:before="0" w:after="0"/>
        <w:ind w:firstLine="600"/>
        <w:jc w:val="both"/>
        <w:rPr/>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pStyle w:val="Normal"/>
        <w:spacing w:lineRule="exact" w:line="264" w:before="0" w:after="0"/>
        <w:ind w:firstLine="600"/>
        <w:jc w:val="both"/>
        <w:rPr/>
      </w:pPr>
      <w:r>
        <w:rPr>
          <w:rFonts w:ascii="Times New Roman" w:hAnsi="Times New Roman"/>
          <w:b/>
          <w:i w:val="false"/>
          <w:color w:val="000000"/>
          <w:sz w:val="28"/>
        </w:rPr>
        <w:t>Обобщение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ВСЕОБЩАЯ ИСТОРИЯ. ИСТОРИЯ НОВОГО ВРЕМЕНИ. КОНЕЦ XV – XVII в.</w:t>
      </w:r>
    </w:p>
    <w:p>
      <w:pPr>
        <w:pStyle w:val="Normal"/>
        <w:spacing w:lineRule="exact" w:line="264" w:before="0" w:after="0"/>
        <w:ind w:firstLine="600"/>
        <w:jc w:val="both"/>
        <w:rPr/>
      </w:pPr>
      <w:r>
        <w:rPr>
          <w:rFonts w:ascii="Times New Roman" w:hAnsi="Times New Roman"/>
          <w:b/>
          <w:i w:val="false"/>
          <w:color w:val="000000"/>
          <w:sz w:val="28"/>
        </w:rPr>
        <w:t>Введение</w:t>
      </w:r>
    </w:p>
    <w:p>
      <w:pPr>
        <w:pStyle w:val="Normal"/>
        <w:spacing w:lineRule="exact" w:line="264" w:before="0" w:after="0"/>
        <w:ind w:firstLine="600"/>
        <w:jc w:val="both"/>
        <w:rPr/>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pStyle w:val="Normal"/>
        <w:spacing w:lineRule="exact" w:line="264" w:before="0" w:after="0"/>
        <w:ind w:firstLine="600"/>
        <w:jc w:val="both"/>
        <w:rPr/>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pStyle w:val="Normal"/>
        <w:spacing w:lineRule="exact" w:line="264" w:before="0" w:after="0"/>
        <w:ind w:firstLine="600"/>
        <w:jc w:val="both"/>
        <w:rPr/>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pStyle w:val="Normal"/>
        <w:spacing w:lineRule="exact" w:line="264" w:before="0" w:after="0"/>
        <w:ind w:firstLine="600"/>
        <w:jc w:val="both"/>
        <w:rPr/>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Normal"/>
        <w:spacing w:lineRule="exact" w:line="264" w:before="0" w:after="0"/>
        <w:ind w:firstLine="600"/>
        <w:jc w:val="both"/>
        <w:rPr/>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Normal"/>
        <w:spacing w:lineRule="exact" w:line="264" w:before="0" w:after="0"/>
        <w:ind w:firstLine="600"/>
        <w:jc w:val="both"/>
        <w:rPr/>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pStyle w:val="Normal"/>
        <w:spacing w:lineRule="exact" w:line="264" w:before="0" w:after="0"/>
        <w:ind w:firstLine="600"/>
        <w:jc w:val="both"/>
        <w:rPr/>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Normal"/>
        <w:spacing w:lineRule="exact" w:line="264" w:before="0" w:after="0"/>
        <w:ind w:firstLine="600"/>
        <w:jc w:val="both"/>
        <w:rPr/>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Normal"/>
        <w:spacing w:lineRule="exact" w:line="264" w:before="0" w:after="0"/>
        <w:ind w:firstLine="600"/>
        <w:jc w:val="both"/>
        <w:rPr/>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Normal"/>
        <w:spacing w:lineRule="exact" w:line="264" w:before="0" w:after="0"/>
        <w:ind w:firstLine="600"/>
        <w:jc w:val="both"/>
        <w:rPr/>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pStyle w:val="Normal"/>
        <w:spacing w:lineRule="exact" w:line="264" w:before="0" w:after="0"/>
        <w:ind w:firstLine="600"/>
        <w:jc w:val="both"/>
        <w:rPr/>
      </w:pPr>
      <w:r>
        <w:rPr>
          <w:rFonts w:ascii="Times New Roman" w:hAnsi="Times New Roman"/>
          <w:b/>
          <w:i w:val="false"/>
          <w:color w:val="000000"/>
          <w:sz w:val="28"/>
        </w:rPr>
        <w:t>Международные отношения в XVI–XVII вв.</w:t>
      </w:r>
    </w:p>
    <w:p>
      <w:pPr>
        <w:pStyle w:val="Normal"/>
        <w:spacing w:lineRule="exact" w:line="264" w:before="0" w:after="0"/>
        <w:ind w:firstLine="600"/>
        <w:jc w:val="both"/>
        <w:rPr/>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Normal"/>
        <w:spacing w:lineRule="exact" w:line="264" w:before="0" w:after="0"/>
        <w:ind w:firstLine="600"/>
        <w:jc w:val="both"/>
        <w:rPr/>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pStyle w:val="Normal"/>
        <w:spacing w:lineRule="exact" w:line="264" w:before="0" w:after="0"/>
        <w:ind w:firstLine="600"/>
        <w:jc w:val="both"/>
        <w:rPr/>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pStyle w:val="Normal"/>
        <w:spacing w:lineRule="exact" w:line="264" w:before="0" w:after="0"/>
        <w:ind w:firstLine="600"/>
        <w:jc w:val="both"/>
        <w:rPr/>
      </w:pPr>
      <w:r>
        <w:rPr>
          <w:rFonts w:ascii="Times New Roman" w:hAnsi="Times New Roman"/>
          <w:b/>
          <w:i w:val="false"/>
          <w:color w:val="000000"/>
          <w:sz w:val="28"/>
        </w:rPr>
        <w:t xml:space="preserve">Обобщение </w:t>
      </w:r>
    </w:p>
    <w:p>
      <w:pPr>
        <w:pStyle w:val="Normal"/>
        <w:spacing w:lineRule="exact" w:line="264" w:before="0" w:after="0"/>
        <w:ind w:firstLine="600"/>
        <w:jc w:val="both"/>
        <w:rPr/>
      </w:pPr>
      <w:r>
        <w:rPr>
          <w:rFonts w:ascii="Times New Roman" w:hAnsi="Times New Roman"/>
          <w:b w:val="false"/>
          <w:i w:val="false"/>
          <w:color w:val="000000"/>
          <w:sz w:val="28"/>
        </w:rPr>
        <w:t>Историческое и культурное наследие Раннего Нового времени.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ИСТОРИЯ РОССИИ. РОССИЯ В XVI–XVII вв.: ОТ ВЕЛИКОГО КНЯЖЕСТВА К ЦАРСТВУ</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Normal"/>
        <w:spacing w:lineRule="exact" w:line="264" w:before="0" w:after="0"/>
        <w:ind w:firstLine="600"/>
        <w:jc w:val="both"/>
        <w:rPr/>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Normal"/>
        <w:spacing w:lineRule="exact" w:line="264" w:before="0" w:after="0"/>
        <w:ind w:firstLine="600"/>
        <w:jc w:val="both"/>
        <w:rPr/>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pStyle w:val="Normal"/>
        <w:spacing w:lineRule="exact" w:line="264" w:before="0" w:after="0"/>
        <w:ind w:firstLine="600"/>
        <w:jc w:val="both"/>
        <w:rPr/>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pStyle w:val="Normal"/>
        <w:spacing w:lineRule="exact" w:line="264" w:before="0" w:after="0"/>
        <w:ind w:firstLine="600"/>
        <w:jc w:val="both"/>
        <w:rPr/>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Normal"/>
        <w:spacing w:lineRule="exact" w:line="264" w:before="0" w:after="0"/>
        <w:ind w:firstLine="600"/>
        <w:jc w:val="both"/>
        <w:rPr/>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Normal"/>
        <w:spacing w:lineRule="exact" w:line="264" w:before="0" w:after="0"/>
        <w:ind w:firstLine="600"/>
        <w:jc w:val="both"/>
        <w:rPr/>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Normal"/>
        <w:spacing w:lineRule="exact" w:line="264" w:before="0" w:after="0"/>
        <w:ind w:firstLine="600"/>
        <w:jc w:val="both"/>
        <w:rPr/>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Normal"/>
        <w:spacing w:lineRule="exact" w:line="264" w:before="0" w:after="0"/>
        <w:ind w:firstLine="600"/>
        <w:jc w:val="both"/>
        <w:rPr/>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Normal"/>
        <w:spacing w:lineRule="exact" w:line="264" w:before="0" w:after="0"/>
        <w:ind w:firstLine="600"/>
        <w:jc w:val="both"/>
        <w:rPr/>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Normal"/>
        <w:spacing w:lineRule="exact" w:line="264" w:before="0" w:after="0"/>
        <w:ind w:firstLine="600"/>
        <w:jc w:val="both"/>
        <w:rPr/>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pStyle w:val="Normal"/>
        <w:spacing w:lineRule="exact" w:line="264" w:before="0" w:after="0"/>
        <w:ind w:firstLine="600"/>
        <w:jc w:val="both"/>
        <w:rPr/>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pStyle w:val="Normal"/>
        <w:spacing w:lineRule="exact" w:line="264" w:before="0" w:after="0"/>
        <w:ind w:firstLine="600"/>
        <w:jc w:val="both"/>
        <w:rPr/>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noBreakHyphen/>
        <w:t>П. Делагарди и распад тушинского лагеря. Открытое вступление Речи Посполитой в войну против России. Оборона Смоленска.</w:t>
      </w:r>
    </w:p>
    <w:p>
      <w:pPr>
        <w:pStyle w:val="Normal"/>
        <w:spacing w:lineRule="exact" w:line="264" w:before="0" w:after="0"/>
        <w:ind w:firstLine="600"/>
        <w:jc w:val="both"/>
        <w:rPr/>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pStyle w:val="Normal"/>
        <w:spacing w:lineRule="exact" w:line="264" w:before="0" w:after="0"/>
        <w:ind w:firstLine="600"/>
        <w:jc w:val="both"/>
        <w:rPr/>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pStyle w:val="Normal"/>
        <w:spacing w:lineRule="exact" w:line="264" w:before="0" w:after="0"/>
        <w:ind w:firstLine="600"/>
        <w:jc w:val="both"/>
        <w:rPr/>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Normal"/>
        <w:spacing w:lineRule="exact" w:line="264" w:before="0" w:after="0"/>
        <w:ind w:firstLine="600"/>
        <w:jc w:val="both"/>
        <w:rPr/>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Normal"/>
        <w:spacing w:lineRule="exact" w:line="264" w:before="0" w:after="0"/>
        <w:ind w:firstLine="600"/>
        <w:jc w:val="both"/>
        <w:rPr/>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Normal"/>
        <w:spacing w:lineRule="exact" w:line="264" w:before="0" w:after="0"/>
        <w:ind w:firstLine="600"/>
        <w:jc w:val="both"/>
        <w:rPr/>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Normal"/>
        <w:spacing w:lineRule="exact" w:line="264" w:before="0" w:after="0"/>
        <w:ind w:firstLine="600"/>
        <w:jc w:val="both"/>
        <w:rPr/>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pStyle w:val="Normal"/>
        <w:spacing w:lineRule="exact" w:line="264" w:before="0" w:after="0"/>
        <w:ind w:firstLine="600"/>
        <w:jc w:val="both"/>
        <w:rPr/>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pStyle w:val="Normal"/>
        <w:spacing w:lineRule="exact" w:line="264" w:before="0" w:after="0"/>
        <w:ind w:firstLine="600"/>
        <w:jc w:val="both"/>
        <w:rPr/>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Normal"/>
        <w:spacing w:lineRule="exact" w:line="264" w:before="0" w:after="0"/>
        <w:ind w:firstLine="600"/>
        <w:jc w:val="both"/>
        <w:rPr/>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Normal"/>
        <w:spacing w:lineRule="exact" w:line="264" w:before="0" w:after="0"/>
        <w:ind w:firstLine="600"/>
        <w:jc w:val="both"/>
        <w:rPr/>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Normal"/>
        <w:spacing w:lineRule="exact" w:line="264" w:before="0" w:after="0"/>
        <w:ind w:firstLine="600"/>
        <w:jc w:val="both"/>
        <w:rPr/>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Normal"/>
        <w:spacing w:lineRule="exact" w:line="264" w:before="0" w:after="0"/>
        <w:ind w:firstLine="600"/>
        <w:jc w:val="both"/>
        <w:rPr/>
      </w:pPr>
      <w:r>
        <w:rPr>
          <w:rFonts w:ascii="Times New Roman" w:hAnsi="Times New Roman"/>
          <w:b w:val="false"/>
          <w:i w:val="false"/>
          <w:color w:val="000000"/>
          <w:sz w:val="28"/>
        </w:rPr>
        <w:t>Наш край в XVI–XVII вв.</w:t>
      </w:r>
    </w:p>
    <w:p>
      <w:pPr>
        <w:pStyle w:val="Normal"/>
        <w:spacing w:lineRule="exact" w:line="264" w:before="0" w:after="0"/>
        <w:ind w:firstLine="600"/>
        <w:jc w:val="both"/>
        <w:rPr/>
      </w:pPr>
      <w:r>
        <w:rPr>
          <w:rFonts w:ascii="Times New Roman" w:hAnsi="Times New Roman"/>
          <w:b/>
          <w:i w:val="false"/>
          <w:color w:val="000000"/>
          <w:sz w:val="28"/>
        </w:rPr>
        <w:t>Обобщение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ВСЕОБЩАЯ ИСТОРИЯ. ИСТОРИЯ НОВОГО ВРЕМЕНИ. XVIII в.</w:t>
      </w:r>
    </w:p>
    <w:p>
      <w:pPr>
        <w:pStyle w:val="Normal"/>
        <w:spacing w:lineRule="exact" w:line="264" w:before="0" w:after="0"/>
        <w:ind w:firstLine="600"/>
        <w:jc w:val="both"/>
        <w:rPr/>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pStyle w:val="Normal"/>
        <w:spacing w:lineRule="exact" w:line="264" w:before="0" w:after="0"/>
        <w:ind w:firstLine="600"/>
        <w:jc w:val="both"/>
        <w:rPr/>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Normal"/>
        <w:spacing w:lineRule="exact" w:line="264" w:before="0" w:after="0"/>
        <w:ind w:firstLine="600"/>
        <w:jc w:val="both"/>
        <w:rPr/>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Normal"/>
        <w:spacing w:lineRule="exact" w:line="264" w:before="0" w:after="0"/>
        <w:ind w:firstLine="600"/>
        <w:jc w:val="both"/>
        <w:rPr/>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pStyle w:val="Normal"/>
        <w:spacing w:lineRule="exact" w:line="264" w:before="0" w:after="0"/>
        <w:ind w:firstLine="600"/>
        <w:jc w:val="both"/>
        <w:rPr/>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Normal"/>
        <w:spacing w:lineRule="exact" w:line="264" w:before="0" w:after="0"/>
        <w:ind w:firstLine="600"/>
        <w:jc w:val="both"/>
        <w:rPr/>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Normal"/>
        <w:spacing w:lineRule="exact" w:line="264" w:before="0" w:after="0"/>
        <w:ind w:firstLine="600"/>
        <w:jc w:val="both"/>
        <w:rPr/>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Normal"/>
        <w:spacing w:lineRule="exact" w:line="264" w:before="0" w:after="0"/>
        <w:ind w:firstLine="600"/>
        <w:jc w:val="both"/>
        <w:rPr/>
      </w:pPr>
      <w:r>
        <w:rPr>
          <w:rFonts w:ascii="Times New Roman" w:hAnsi="Times New Roman"/>
          <w:b/>
          <w:i w:val="false"/>
          <w:color w:val="000000"/>
          <w:sz w:val="28"/>
        </w:rPr>
        <w:t>Французская революция конца XVIII в.</w:t>
      </w:r>
    </w:p>
    <w:p>
      <w:pPr>
        <w:pStyle w:val="Normal"/>
        <w:spacing w:lineRule="exact" w:line="264" w:before="0" w:after="0"/>
        <w:ind w:firstLine="600"/>
        <w:jc w:val="both"/>
        <w:rPr/>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pStyle w:val="Normal"/>
        <w:spacing w:lineRule="exact" w:line="264" w:before="0" w:after="0"/>
        <w:ind w:firstLine="600"/>
        <w:jc w:val="both"/>
        <w:rPr/>
      </w:pPr>
      <w:r>
        <w:rPr>
          <w:rFonts w:ascii="Times New Roman" w:hAnsi="Times New Roman"/>
          <w:b/>
          <w:i w:val="false"/>
          <w:color w:val="000000"/>
          <w:sz w:val="28"/>
        </w:rPr>
        <w:t xml:space="preserve">Европейская культура в XVIII в. </w:t>
      </w:r>
    </w:p>
    <w:p>
      <w:pPr>
        <w:pStyle w:val="Normal"/>
        <w:spacing w:lineRule="exact" w:line="264" w:before="0" w:after="0"/>
        <w:ind w:firstLine="600"/>
        <w:jc w:val="both"/>
        <w:rPr/>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Normal"/>
        <w:spacing w:lineRule="exact" w:line="264" w:before="0" w:after="0"/>
        <w:ind w:firstLine="600"/>
        <w:jc w:val="both"/>
        <w:rPr/>
      </w:pPr>
      <w:r>
        <w:rPr>
          <w:rFonts w:ascii="Times New Roman" w:hAnsi="Times New Roman"/>
          <w:b/>
          <w:i w:val="false"/>
          <w:color w:val="000000"/>
          <w:sz w:val="28"/>
        </w:rPr>
        <w:t xml:space="preserve">Международные отношения в XVIII в. </w:t>
      </w:r>
    </w:p>
    <w:p>
      <w:pPr>
        <w:pStyle w:val="Normal"/>
        <w:spacing w:lineRule="exact" w:line="264" w:before="0" w:after="0"/>
        <w:ind w:firstLine="600"/>
        <w:jc w:val="both"/>
        <w:rPr/>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pStyle w:val="Normal"/>
        <w:spacing w:lineRule="exact" w:line="264" w:before="0" w:after="0"/>
        <w:ind w:firstLine="600"/>
        <w:jc w:val="both"/>
        <w:rPr/>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pStyle w:val="Normal"/>
        <w:spacing w:lineRule="exact" w:line="264" w:before="0" w:after="0"/>
        <w:ind w:firstLine="600"/>
        <w:jc w:val="both"/>
        <w:rPr/>
      </w:pPr>
      <w:r>
        <w:rPr>
          <w:rFonts w:ascii="Times New Roman" w:hAnsi="Times New Roman"/>
          <w:b/>
          <w:i w:val="false"/>
          <w:color w:val="000000"/>
          <w:sz w:val="28"/>
        </w:rPr>
        <w:t>Обобщение</w:t>
      </w:r>
    </w:p>
    <w:p>
      <w:pPr>
        <w:pStyle w:val="Normal"/>
        <w:spacing w:lineRule="exact" w:line="264" w:before="0" w:after="0"/>
        <w:ind w:firstLine="600"/>
        <w:jc w:val="both"/>
        <w:rPr/>
      </w:pPr>
      <w:r>
        <w:rPr>
          <w:rFonts w:ascii="Times New Roman" w:hAnsi="Times New Roman"/>
          <w:b w:val="false"/>
          <w:i w:val="false"/>
          <w:color w:val="000000"/>
          <w:sz w:val="28"/>
        </w:rPr>
        <w:t>Историческое и культурное наследие XVIII 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ИСТОРИЯ РОССИИ. РОССИЯ В КОНЦЕ XVII – XVIII в.: ОТ ЦАРСТВА К ИМПЕРИИ</w:t>
      </w:r>
    </w:p>
    <w:p>
      <w:pPr>
        <w:pStyle w:val="Normal"/>
        <w:spacing w:lineRule="exact" w:line="264" w:before="0" w:after="0"/>
        <w:ind w:firstLine="600"/>
        <w:jc w:val="both"/>
        <w:rPr/>
      </w:pPr>
      <w:r>
        <w:rPr>
          <w:rFonts w:ascii="Times New Roman" w:hAnsi="Times New Roman"/>
          <w:b/>
          <w:i w:val="false"/>
          <w:color w:val="000000"/>
          <w:sz w:val="28"/>
        </w:rPr>
        <w:t>Введение</w:t>
      </w:r>
    </w:p>
    <w:p>
      <w:pPr>
        <w:pStyle w:val="Normal"/>
        <w:spacing w:lineRule="exact" w:line="264" w:before="0" w:after="0"/>
        <w:ind w:firstLine="600"/>
        <w:jc w:val="both"/>
        <w:rPr/>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Normal"/>
        <w:spacing w:lineRule="exact" w:line="264" w:before="0" w:after="0"/>
        <w:ind w:firstLine="600"/>
        <w:jc w:val="both"/>
        <w:rPr/>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Normal"/>
        <w:spacing w:lineRule="exact" w:line="264" w:before="0" w:after="0"/>
        <w:ind w:firstLine="600"/>
        <w:jc w:val="both"/>
        <w:rPr/>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Normal"/>
        <w:spacing w:lineRule="exact" w:line="264" w:before="0" w:after="0"/>
        <w:ind w:firstLine="600"/>
        <w:jc w:val="both"/>
        <w:rPr/>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Normal"/>
        <w:spacing w:lineRule="exact" w:line="264" w:before="0" w:after="0"/>
        <w:ind w:firstLine="600"/>
        <w:jc w:val="both"/>
        <w:rPr/>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pStyle w:val="Normal"/>
        <w:spacing w:lineRule="exact" w:line="264" w:before="0" w:after="0"/>
        <w:ind w:firstLine="600"/>
        <w:jc w:val="both"/>
        <w:rPr/>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pStyle w:val="Normal"/>
        <w:spacing w:lineRule="exact" w:line="264" w:before="0" w:after="0"/>
        <w:ind w:firstLine="600"/>
        <w:jc w:val="both"/>
        <w:rPr/>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pStyle w:val="Normal"/>
        <w:spacing w:lineRule="exact" w:line="264" w:before="0" w:after="0"/>
        <w:ind w:firstLine="600"/>
        <w:jc w:val="both"/>
        <w:rPr/>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Normal"/>
        <w:spacing w:lineRule="exact" w:line="264" w:before="0" w:after="0"/>
        <w:ind w:firstLine="600"/>
        <w:jc w:val="both"/>
        <w:rPr/>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pStyle w:val="Normal"/>
        <w:spacing w:lineRule="exact" w:line="264" w:before="0" w:after="0"/>
        <w:ind w:firstLine="600"/>
        <w:jc w:val="both"/>
        <w:rPr/>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pStyle w:val="Normal"/>
        <w:spacing w:lineRule="exact" w:line="264" w:before="0" w:after="0"/>
        <w:ind w:firstLine="600"/>
        <w:jc w:val="both"/>
        <w:rPr/>
      </w:pPr>
      <w:r>
        <w:rPr>
          <w:rFonts w:ascii="Times New Roman" w:hAnsi="Times New Roman"/>
          <w:b/>
          <w:i w:val="false"/>
          <w:color w:val="000000"/>
          <w:sz w:val="28"/>
        </w:rPr>
        <w:t>Россия после Петра I. Дворцовые перевороты</w:t>
      </w:r>
    </w:p>
    <w:p>
      <w:pPr>
        <w:pStyle w:val="Normal"/>
        <w:spacing w:lineRule="exact" w:line="264" w:before="0" w:after="0"/>
        <w:ind w:firstLine="600"/>
        <w:jc w:val="both"/>
        <w:rPr/>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pStyle w:val="Normal"/>
        <w:spacing w:lineRule="exact" w:line="264" w:before="0" w:after="0"/>
        <w:ind w:firstLine="600"/>
        <w:jc w:val="both"/>
        <w:rPr/>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Normal"/>
        <w:spacing w:lineRule="exact" w:line="264" w:before="0" w:after="0"/>
        <w:ind w:firstLine="600"/>
        <w:jc w:val="both"/>
        <w:rPr/>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pStyle w:val="Normal"/>
        <w:spacing w:lineRule="exact" w:line="264" w:before="0" w:after="0"/>
        <w:ind w:firstLine="600"/>
        <w:jc w:val="both"/>
        <w:rPr/>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pStyle w:val="Normal"/>
        <w:spacing w:lineRule="exact" w:line="264" w:before="0" w:after="0"/>
        <w:ind w:firstLine="600"/>
        <w:jc w:val="both"/>
        <w:rPr/>
      </w:pPr>
      <w:r>
        <w:rPr>
          <w:rFonts w:ascii="Times New Roman" w:hAnsi="Times New Roman"/>
          <w:b/>
          <w:i w:val="false"/>
          <w:color w:val="000000"/>
          <w:sz w:val="28"/>
        </w:rPr>
        <w:t xml:space="preserve">Россия в 1760–1790-х гг. </w:t>
      </w:r>
    </w:p>
    <w:p>
      <w:pPr>
        <w:pStyle w:val="Normal"/>
        <w:spacing w:lineRule="exact" w:line="264" w:before="0" w:after="0"/>
        <w:ind w:firstLine="600"/>
        <w:jc w:val="both"/>
        <w:rPr/>
      </w:pPr>
      <w:r>
        <w:rPr>
          <w:rFonts w:ascii="Times New Roman" w:hAnsi="Times New Roman"/>
          <w:b/>
          <w:i w:val="false"/>
          <w:color w:val="000000"/>
          <w:sz w:val="28"/>
        </w:rPr>
        <w:t xml:space="preserve">Правление Екатерины II и Павла I </w:t>
      </w:r>
    </w:p>
    <w:p>
      <w:pPr>
        <w:pStyle w:val="Normal"/>
        <w:spacing w:lineRule="exact" w:line="264" w:before="0" w:after="0"/>
        <w:ind w:firstLine="600"/>
        <w:jc w:val="both"/>
        <w:rPr/>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Normal"/>
        <w:spacing w:lineRule="exact" w:line="264" w:before="0" w:after="0"/>
        <w:ind w:firstLine="600"/>
        <w:jc w:val="both"/>
        <w:rPr/>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Normal"/>
        <w:spacing w:lineRule="exact" w:line="264" w:before="0" w:after="0"/>
        <w:ind w:firstLine="600"/>
        <w:jc w:val="both"/>
        <w:rPr/>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pStyle w:val="Normal"/>
        <w:spacing w:lineRule="exact" w:line="264" w:before="0" w:after="0"/>
        <w:ind w:firstLine="600"/>
        <w:jc w:val="both"/>
        <w:rPr/>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pStyle w:val="Normal"/>
        <w:spacing w:lineRule="exact" w:line="264" w:before="0" w:after="0"/>
        <w:ind w:firstLine="600"/>
        <w:jc w:val="both"/>
        <w:rPr/>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Normal"/>
        <w:spacing w:lineRule="exact" w:line="264" w:before="0" w:after="0"/>
        <w:ind w:firstLine="600"/>
        <w:jc w:val="both"/>
        <w:rPr/>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Normal"/>
        <w:spacing w:lineRule="exact" w:line="264" w:before="0" w:after="0"/>
        <w:ind w:firstLine="600"/>
        <w:jc w:val="both"/>
        <w:rPr/>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pStyle w:val="Normal"/>
        <w:spacing w:lineRule="exact" w:line="264" w:before="0" w:after="0"/>
        <w:ind w:firstLine="600"/>
        <w:jc w:val="both"/>
        <w:rPr/>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pStyle w:val="Normal"/>
        <w:spacing w:lineRule="exact" w:line="264" w:before="0" w:after="0"/>
        <w:ind w:firstLine="600"/>
        <w:jc w:val="both"/>
        <w:rPr/>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Normal"/>
        <w:spacing w:lineRule="exact" w:line="264" w:before="0" w:after="0"/>
        <w:ind w:firstLine="600"/>
        <w:jc w:val="both"/>
        <w:rPr/>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pStyle w:val="Normal"/>
        <w:spacing w:lineRule="exact" w:line="264" w:before="0" w:after="0"/>
        <w:ind w:firstLine="600"/>
        <w:jc w:val="both"/>
        <w:rPr/>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pStyle w:val="Normal"/>
        <w:spacing w:lineRule="exact" w:line="264" w:before="0" w:after="0"/>
        <w:ind w:firstLine="600"/>
        <w:jc w:val="both"/>
        <w:rPr/>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Normal"/>
        <w:spacing w:lineRule="exact" w:line="264" w:before="0" w:after="0"/>
        <w:ind w:firstLine="600"/>
        <w:jc w:val="both"/>
        <w:rPr/>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pStyle w:val="Normal"/>
        <w:spacing w:lineRule="exact" w:line="264" w:before="0" w:after="0"/>
        <w:ind w:firstLine="600"/>
        <w:jc w:val="both"/>
        <w:rPr/>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pStyle w:val="Normal"/>
        <w:spacing w:lineRule="exact" w:line="264" w:before="0" w:after="0"/>
        <w:ind w:firstLine="600"/>
        <w:jc w:val="both"/>
        <w:rPr/>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Normal"/>
        <w:spacing w:lineRule="exact" w:line="264" w:before="0" w:after="0"/>
        <w:ind w:firstLine="600"/>
        <w:jc w:val="both"/>
        <w:rPr/>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pStyle w:val="Normal"/>
        <w:spacing w:lineRule="exact" w:line="264" w:before="0" w:after="0"/>
        <w:ind w:firstLine="600"/>
        <w:jc w:val="both"/>
        <w:rPr/>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pStyle w:val="Normal"/>
        <w:spacing w:lineRule="exact" w:line="264" w:before="0" w:after="0"/>
        <w:ind w:firstLine="600"/>
        <w:jc w:val="both"/>
        <w:rPr/>
      </w:pPr>
      <w:r>
        <w:rPr>
          <w:rFonts w:ascii="Times New Roman" w:hAnsi="Times New Roman"/>
          <w:b/>
          <w:i w:val="false"/>
          <w:color w:val="000000"/>
          <w:sz w:val="28"/>
        </w:rPr>
        <w:t xml:space="preserve">Наш край в XVIII в. </w:t>
      </w:r>
    </w:p>
    <w:p>
      <w:pPr>
        <w:pStyle w:val="Normal"/>
        <w:spacing w:lineRule="exact" w:line="264" w:before="0" w:after="0"/>
        <w:ind w:firstLine="600"/>
        <w:jc w:val="both"/>
        <w:rPr/>
      </w:pPr>
      <w:r>
        <w:rPr>
          <w:rFonts w:ascii="Times New Roman" w:hAnsi="Times New Roman"/>
          <w:b/>
          <w:i w:val="false"/>
          <w:color w:val="000000"/>
          <w:sz w:val="28"/>
        </w:rPr>
        <w:t>Обобщение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ВСЕОБЩАЯ ИСТОРИЯ. ИСТОРИЯ НОВОГО ВРЕМЕНИ. XIX – НАЧАЛО ХХ в.</w:t>
      </w:r>
    </w:p>
    <w:p>
      <w:pPr>
        <w:pStyle w:val="Normal"/>
        <w:spacing w:lineRule="exact" w:line="264" w:before="0" w:after="0"/>
        <w:ind w:firstLine="600"/>
        <w:jc w:val="both"/>
        <w:rPr/>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Европа в начале XIX в. </w:t>
      </w:r>
    </w:p>
    <w:p>
      <w:pPr>
        <w:pStyle w:val="Normal"/>
        <w:spacing w:lineRule="exact" w:line="264" w:before="0" w:after="0"/>
        <w:ind w:firstLine="600"/>
        <w:jc w:val="both"/>
        <w:rPr/>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Normal"/>
        <w:spacing w:lineRule="exact" w:line="264" w:before="0" w:after="0"/>
        <w:ind w:firstLine="600"/>
        <w:jc w:val="both"/>
        <w:rPr/>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pStyle w:val="Normal"/>
        <w:spacing w:lineRule="exact" w:line="264" w:before="0" w:after="0"/>
        <w:ind w:firstLine="600"/>
        <w:jc w:val="both"/>
        <w:rPr/>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Normal"/>
        <w:spacing w:lineRule="exact" w:line="264" w:before="0" w:after="0"/>
        <w:ind w:firstLine="600"/>
        <w:jc w:val="both"/>
        <w:rPr/>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pStyle w:val="Normal"/>
        <w:spacing w:lineRule="exact" w:line="264" w:before="0" w:after="0"/>
        <w:ind w:firstLine="600"/>
        <w:jc w:val="both"/>
        <w:rPr/>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pStyle w:val="Normal"/>
        <w:spacing w:lineRule="exact" w:line="264" w:before="0" w:after="0"/>
        <w:ind w:firstLine="600"/>
        <w:jc w:val="both"/>
        <w:rPr/>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pStyle w:val="Normal"/>
        <w:spacing w:lineRule="exact" w:line="264" w:before="0" w:after="0"/>
        <w:ind w:firstLine="600"/>
        <w:jc w:val="both"/>
        <w:rPr/>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pStyle w:val="Normal"/>
        <w:spacing w:lineRule="exact" w:line="264" w:before="0" w:after="0"/>
        <w:ind w:firstLine="600"/>
        <w:jc w:val="both"/>
        <w:rPr/>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Normal"/>
        <w:spacing w:lineRule="exact" w:line="264" w:before="0" w:after="0"/>
        <w:ind w:firstLine="600"/>
        <w:jc w:val="both"/>
        <w:rPr/>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pStyle w:val="Normal"/>
        <w:spacing w:lineRule="exact" w:line="264" w:before="0" w:after="0"/>
        <w:ind w:firstLine="600"/>
        <w:jc w:val="both"/>
        <w:rPr/>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pStyle w:val="Normal"/>
        <w:spacing w:lineRule="exact" w:line="264" w:before="0" w:after="0"/>
        <w:ind w:firstLine="600"/>
        <w:jc w:val="both"/>
        <w:rPr/>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pStyle w:val="Normal"/>
        <w:spacing w:lineRule="exact" w:line="264" w:before="0" w:after="0"/>
        <w:ind w:firstLine="600"/>
        <w:jc w:val="both"/>
        <w:rPr/>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Normal"/>
        <w:spacing w:lineRule="exact" w:line="264" w:before="0" w:after="0"/>
        <w:ind w:firstLine="600"/>
        <w:jc w:val="both"/>
        <w:rPr/>
      </w:pPr>
      <w:r>
        <w:rPr>
          <w:rFonts w:ascii="Times New Roman" w:hAnsi="Times New Roman"/>
          <w:b/>
          <w:i w:val="false"/>
          <w:color w:val="000000"/>
          <w:sz w:val="28"/>
        </w:rPr>
        <w:t xml:space="preserve">Страны Латинской Америки в XIX – начале ХХ в. </w:t>
      </w:r>
    </w:p>
    <w:p>
      <w:pPr>
        <w:pStyle w:val="Normal"/>
        <w:spacing w:lineRule="exact" w:line="264" w:before="0" w:after="0"/>
        <w:ind w:firstLine="600"/>
        <w:jc w:val="both"/>
        <w:rPr/>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pStyle w:val="Normal"/>
        <w:spacing w:lineRule="exact" w:line="264" w:before="0" w:after="0"/>
        <w:ind w:firstLine="600"/>
        <w:jc w:val="both"/>
        <w:rPr/>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Normal"/>
        <w:spacing w:lineRule="exact" w:line="264" w:before="0" w:after="0"/>
        <w:ind w:firstLine="600"/>
        <w:jc w:val="both"/>
        <w:rPr/>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pStyle w:val="Normal"/>
        <w:spacing w:lineRule="exact" w:line="264" w:before="0" w:after="0"/>
        <w:ind w:firstLine="600"/>
        <w:jc w:val="both"/>
        <w:rPr/>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pStyle w:val="Normal"/>
        <w:spacing w:lineRule="exact" w:line="264" w:before="0" w:after="0"/>
        <w:ind w:firstLine="600"/>
        <w:jc w:val="both"/>
        <w:rPr/>
      </w:pPr>
      <w:r>
        <w:rPr>
          <w:rFonts w:ascii="Times New Roman" w:hAnsi="Times New Roman"/>
          <w:b w:val="false"/>
          <w:i w:val="false"/>
          <w:color w:val="000000"/>
          <w:sz w:val="28"/>
        </w:rPr>
        <w:t>Революция 1905–1911 г. в Иране.</w:t>
      </w:r>
    </w:p>
    <w:p>
      <w:pPr>
        <w:pStyle w:val="Normal"/>
        <w:spacing w:lineRule="exact" w:line="264" w:before="0" w:after="0"/>
        <w:ind w:firstLine="600"/>
        <w:jc w:val="both"/>
        <w:rPr/>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pStyle w:val="Normal"/>
        <w:spacing w:lineRule="exact" w:line="264" w:before="0" w:after="0"/>
        <w:ind w:firstLine="600"/>
        <w:jc w:val="both"/>
        <w:rPr/>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Normal"/>
        <w:spacing w:lineRule="exact" w:line="264" w:before="0" w:after="0"/>
        <w:ind w:firstLine="600"/>
        <w:jc w:val="both"/>
        <w:rPr/>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Normal"/>
        <w:spacing w:lineRule="exact" w:line="264" w:before="0" w:after="0"/>
        <w:ind w:firstLine="600"/>
        <w:jc w:val="both"/>
        <w:rPr/>
      </w:pPr>
      <w:r>
        <w:rPr>
          <w:rFonts w:ascii="Times New Roman" w:hAnsi="Times New Roman"/>
          <w:b/>
          <w:i w:val="false"/>
          <w:color w:val="000000"/>
          <w:sz w:val="28"/>
        </w:rPr>
        <w:t xml:space="preserve">Международные отношения в XIX – начале XX в. </w:t>
      </w:r>
    </w:p>
    <w:p>
      <w:pPr>
        <w:pStyle w:val="Normal"/>
        <w:spacing w:lineRule="exact" w:line="264" w:before="0" w:after="0"/>
        <w:ind w:firstLine="600"/>
        <w:jc w:val="both"/>
        <w:rPr/>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pStyle w:val="Normal"/>
        <w:spacing w:lineRule="exact" w:line="264" w:before="0" w:after="0"/>
        <w:ind w:firstLine="600"/>
        <w:jc w:val="both"/>
        <w:rPr/>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ИСТОРИЯ РОССИИ. РОССИЙСКАЯ ИМПЕРИЯ В XIX – НАЧАЛЕ XX В.</w:t>
      </w:r>
    </w:p>
    <w:p>
      <w:pPr>
        <w:pStyle w:val="Normal"/>
        <w:spacing w:lineRule="exact" w:line="264" w:before="0" w:after="0"/>
        <w:ind w:firstLine="600"/>
        <w:jc w:val="both"/>
        <w:rPr/>
      </w:pPr>
      <w:r>
        <w:rPr>
          <w:rFonts w:ascii="Times New Roman" w:hAnsi="Times New Roman"/>
          <w:b/>
          <w:i w:val="false"/>
          <w:color w:val="000000"/>
          <w:sz w:val="28"/>
        </w:rPr>
        <w:t>Введение</w:t>
      </w:r>
    </w:p>
    <w:p>
      <w:pPr>
        <w:pStyle w:val="Normal"/>
        <w:spacing w:lineRule="exact" w:line="264" w:before="0" w:after="0"/>
        <w:ind w:firstLine="600"/>
        <w:jc w:val="both"/>
        <w:rPr/>
      </w:pPr>
      <w:r>
        <w:rPr>
          <w:rFonts w:ascii="Times New Roman" w:hAnsi="Times New Roman"/>
          <w:b/>
          <w:i w:val="false"/>
          <w:color w:val="000000"/>
          <w:sz w:val="28"/>
        </w:rPr>
        <w:t>Александровская эпоха: государственный либерализм</w:t>
      </w:r>
    </w:p>
    <w:p>
      <w:pPr>
        <w:pStyle w:val="Normal"/>
        <w:spacing w:lineRule="exact" w:line="264" w:before="0" w:after="0"/>
        <w:ind w:firstLine="600"/>
        <w:jc w:val="both"/>
        <w:rPr/>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pStyle w:val="Normal"/>
        <w:spacing w:lineRule="exact" w:line="264" w:before="0" w:after="0"/>
        <w:ind w:firstLine="600"/>
        <w:jc w:val="both"/>
        <w:rPr/>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Normal"/>
        <w:spacing w:lineRule="exact" w:line="264" w:before="0" w:after="0"/>
        <w:ind w:firstLine="600"/>
        <w:jc w:val="both"/>
        <w:rPr/>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pStyle w:val="Normal"/>
        <w:spacing w:lineRule="exact" w:line="264" w:before="0" w:after="0"/>
        <w:ind w:firstLine="600"/>
        <w:jc w:val="both"/>
        <w:rPr/>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pStyle w:val="Normal"/>
        <w:spacing w:lineRule="exact" w:line="264" w:before="0" w:after="0"/>
        <w:ind w:firstLine="600"/>
        <w:jc w:val="both"/>
        <w:rPr/>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Normal"/>
        <w:spacing w:lineRule="exact" w:line="264" w:before="0" w:after="0"/>
        <w:ind w:firstLine="600"/>
        <w:jc w:val="both"/>
        <w:rPr/>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Normal"/>
        <w:spacing w:lineRule="exact" w:line="264" w:before="0" w:after="0"/>
        <w:ind w:firstLine="600"/>
        <w:jc w:val="both"/>
        <w:rPr/>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pStyle w:val="Normal"/>
        <w:spacing w:lineRule="exact" w:line="264" w:before="0" w:after="0"/>
        <w:ind w:firstLine="600"/>
        <w:jc w:val="both"/>
        <w:rPr/>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pStyle w:val="Normal"/>
        <w:spacing w:lineRule="exact" w:line="264" w:before="0" w:after="0"/>
        <w:ind w:firstLine="600"/>
        <w:jc w:val="both"/>
        <w:rPr/>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pStyle w:val="Normal"/>
        <w:spacing w:lineRule="exact" w:line="264" w:before="0" w:after="0"/>
        <w:ind w:firstLine="600"/>
        <w:jc w:val="both"/>
        <w:rPr/>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pStyle w:val="Normal"/>
        <w:spacing w:lineRule="exact" w:line="264" w:before="0" w:after="0"/>
        <w:ind w:firstLine="600"/>
        <w:jc w:val="both"/>
        <w:rPr/>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pStyle w:val="Normal"/>
        <w:spacing w:lineRule="exact" w:line="264" w:before="0" w:after="0"/>
        <w:ind w:firstLine="600"/>
        <w:jc w:val="both"/>
        <w:rPr/>
      </w:pPr>
      <w:r>
        <w:rPr>
          <w:rFonts w:ascii="Times New Roman" w:hAnsi="Times New Roman"/>
          <w:b/>
          <w:i w:val="false"/>
          <w:color w:val="000000"/>
          <w:sz w:val="28"/>
        </w:rPr>
        <w:t xml:space="preserve">Россия в 1880–1890-х гг. </w:t>
      </w:r>
    </w:p>
    <w:p>
      <w:pPr>
        <w:pStyle w:val="Normal"/>
        <w:spacing w:lineRule="exact" w:line="264" w:before="0" w:after="0"/>
        <w:ind w:firstLine="600"/>
        <w:jc w:val="both"/>
        <w:rPr/>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Normal"/>
        <w:spacing w:lineRule="exact" w:line="264" w:before="0" w:after="0"/>
        <w:ind w:firstLine="600"/>
        <w:jc w:val="both"/>
        <w:rPr/>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Normal"/>
        <w:spacing w:lineRule="exact" w:line="264" w:before="0" w:after="0"/>
        <w:ind w:firstLine="600"/>
        <w:jc w:val="both"/>
        <w:rPr/>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Normal"/>
        <w:spacing w:lineRule="exact" w:line="264" w:before="0" w:after="0"/>
        <w:ind w:firstLine="600"/>
        <w:jc w:val="both"/>
        <w:rPr/>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pStyle w:val="Normal"/>
        <w:spacing w:lineRule="exact" w:line="264" w:before="0" w:after="0"/>
        <w:ind w:firstLine="600"/>
        <w:jc w:val="both"/>
        <w:rPr/>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pStyle w:val="Normal"/>
        <w:spacing w:lineRule="exact" w:line="264" w:before="0" w:after="0"/>
        <w:ind w:firstLine="600"/>
        <w:jc w:val="both"/>
        <w:rPr/>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Normal"/>
        <w:spacing w:lineRule="exact" w:line="264" w:before="0" w:after="0"/>
        <w:ind w:firstLine="600"/>
        <w:jc w:val="both"/>
        <w:rPr/>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pStyle w:val="Normal"/>
        <w:spacing w:lineRule="exact" w:line="264" w:before="0" w:after="0"/>
        <w:ind w:firstLine="600"/>
        <w:jc w:val="both"/>
        <w:rPr/>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Normal"/>
        <w:spacing w:lineRule="exact" w:line="264" w:before="0" w:after="0"/>
        <w:ind w:firstLine="600"/>
        <w:jc w:val="both"/>
        <w:rPr/>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pStyle w:val="Normal"/>
        <w:spacing w:lineRule="exact" w:line="264" w:before="0" w:after="0"/>
        <w:ind w:firstLine="600"/>
        <w:jc w:val="both"/>
        <w:rPr/>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Normal"/>
        <w:spacing w:lineRule="exact" w:line="264" w:before="0" w:after="0"/>
        <w:ind w:firstLine="600"/>
        <w:jc w:val="both"/>
        <w:rPr/>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pStyle w:val="Normal"/>
        <w:spacing w:lineRule="exact" w:line="264" w:before="0" w:after="0"/>
        <w:ind w:firstLine="600"/>
        <w:jc w:val="both"/>
        <w:rPr/>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pStyle w:val="Normal"/>
        <w:spacing w:lineRule="exact" w:line="264" w:before="0" w:after="0"/>
        <w:ind w:firstLine="600"/>
        <w:jc w:val="both"/>
        <w:rPr/>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pStyle w:val="Normal"/>
        <w:spacing w:lineRule="exact" w:line="264" w:before="0" w:after="0"/>
        <w:ind w:firstLine="600"/>
        <w:jc w:val="both"/>
        <w:rPr/>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Normal"/>
        <w:spacing w:lineRule="exact" w:line="264" w:before="0" w:after="0"/>
        <w:ind w:firstLine="600"/>
        <w:jc w:val="both"/>
        <w:rPr/>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pStyle w:val="Normal"/>
        <w:spacing w:lineRule="exact" w:line="264" w:before="0" w:after="0"/>
        <w:ind w:firstLine="600"/>
        <w:jc w:val="both"/>
        <w:rPr/>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pStyle w:val="Normal"/>
        <w:spacing w:lineRule="exact" w:line="264" w:before="0" w:after="0"/>
        <w:ind w:firstLine="600"/>
        <w:jc w:val="both"/>
        <w:rPr/>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pStyle w:val="Normal"/>
        <w:spacing w:lineRule="exact" w:line="264" w:before="0" w:after="0"/>
        <w:ind w:firstLine="600"/>
        <w:jc w:val="both"/>
        <w:rPr/>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pStyle w:val="Normal"/>
        <w:spacing w:lineRule="exact" w:line="264" w:before="0" w:after="0"/>
        <w:ind w:firstLine="600"/>
        <w:jc w:val="both"/>
        <w:rPr/>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Normal"/>
        <w:spacing w:lineRule="exact" w:line="264" w:before="0" w:after="0"/>
        <w:ind w:firstLine="600"/>
        <w:jc w:val="both"/>
        <w:rPr/>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pStyle w:val="Normal"/>
        <w:spacing w:lineRule="exact" w:line="264" w:before="0" w:after="0"/>
        <w:ind w:firstLine="600"/>
        <w:jc w:val="both"/>
        <w:rPr/>
      </w:pPr>
      <w:r>
        <w:rPr>
          <w:rFonts w:ascii="Times New Roman" w:hAnsi="Times New Roman"/>
          <w:b w:val="false"/>
          <w:i w:val="false"/>
          <w:color w:val="000000"/>
          <w:sz w:val="28"/>
        </w:rPr>
        <w:t>Наш край в XIX – начале ХХ в.</w:t>
      </w:r>
    </w:p>
    <w:p>
      <w:pPr>
        <w:pStyle w:val="Normal"/>
        <w:spacing w:lineRule="exact" w:line="264" w:before="0" w:after="0"/>
        <w:ind w:firstLine="600"/>
        <w:jc w:val="both"/>
        <w:rPr/>
      </w:pPr>
      <w:r>
        <w:rPr>
          <w:rFonts w:ascii="Times New Roman" w:hAnsi="Times New Roman"/>
          <w:b w:val="false"/>
          <w:i w:val="false"/>
          <w:color w:val="000000"/>
          <w:sz w:val="28"/>
        </w:rPr>
        <w:t>Обобщение.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ВВЕДЕНИЕ В НОВЕЙШУЮ ИСТОРИЮ РОССИИ</w:t>
      </w:r>
    </w:p>
    <w:p>
      <w:pPr>
        <w:pStyle w:val="Normal"/>
        <w:spacing w:lineRule="exact" w:line="264" w:before="0" w:after="0"/>
        <w:ind w:firstLine="600"/>
        <w:jc w:val="both"/>
        <w:rPr/>
      </w:pPr>
      <w:r>
        <w:rPr>
          <w:rFonts w:ascii="Times New Roman" w:hAnsi="Times New Roman"/>
          <w:b/>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Введение</w:t>
      </w:r>
    </w:p>
    <w:p>
      <w:pPr>
        <w:pStyle w:val="Normal"/>
        <w:spacing w:lineRule="exact" w:line="264" w:before="0" w:after="0"/>
        <w:ind w:firstLine="600"/>
        <w:jc w:val="both"/>
        <w:rPr/>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pStyle w:val="Normal"/>
        <w:spacing w:lineRule="exact" w:line="264" w:before="0" w:after="0"/>
        <w:ind w:firstLine="600"/>
        <w:jc w:val="both"/>
        <w:rPr/>
      </w:pPr>
      <w:r>
        <w:rPr>
          <w:rFonts w:ascii="Times New Roman" w:hAnsi="Times New Roman"/>
          <w:b w:val="false"/>
          <w:i w:val="false"/>
          <w:color w:val="000000"/>
          <w:sz w:val="28"/>
        </w:rPr>
        <w:t xml:space="preserve">Российская революция 1917-1922 гг. </w:t>
      </w:r>
    </w:p>
    <w:p>
      <w:pPr>
        <w:pStyle w:val="Normal"/>
        <w:spacing w:lineRule="exact" w:line="264" w:before="0" w:after="0"/>
        <w:ind w:firstLine="600"/>
        <w:jc w:val="both"/>
        <w:rPr/>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pStyle w:val="Normal"/>
        <w:spacing w:lineRule="exact" w:line="264" w:before="0" w:after="0"/>
        <w:ind w:firstLine="600"/>
        <w:jc w:val="both"/>
        <w:rPr/>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pStyle w:val="Normal"/>
        <w:spacing w:lineRule="exact" w:line="264" w:before="0" w:after="0"/>
        <w:ind w:firstLine="600"/>
        <w:jc w:val="both"/>
        <w:rPr/>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pStyle w:val="Normal"/>
        <w:spacing w:lineRule="exact" w:line="264" w:before="0" w:after="0"/>
        <w:ind w:firstLine="600"/>
        <w:jc w:val="both"/>
        <w:rPr/>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pStyle w:val="Normal"/>
        <w:spacing w:lineRule="exact" w:line="264" w:before="0" w:after="0"/>
        <w:ind w:firstLine="600"/>
        <w:jc w:val="both"/>
        <w:rPr/>
      </w:pPr>
      <w:r>
        <w:rPr>
          <w:rFonts w:ascii="Times New Roman" w:hAnsi="Times New Roman"/>
          <w:b w:val="false"/>
          <w:i w:val="false"/>
          <w:color w:val="000000"/>
          <w:sz w:val="28"/>
        </w:rPr>
        <w:t>Переход страны к мирной жизни. Образование СССР.</w:t>
      </w:r>
    </w:p>
    <w:p>
      <w:pPr>
        <w:pStyle w:val="Normal"/>
        <w:spacing w:lineRule="exact" w:line="264" w:before="0" w:after="0"/>
        <w:ind w:firstLine="600"/>
        <w:jc w:val="both"/>
        <w:rPr/>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pStyle w:val="Normal"/>
        <w:spacing w:lineRule="exact" w:line="264" w:before="0" w:after="0"/>
        <w:ind w:firstLine="600"/>
        <w:jc w:val="both"/>
        <w:rPr/>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pStyle w:val="Normal"/>
        <w:spacing w:lineRule="exact" w:line="264" w:before="0" w:after="0"/>
        <w:ind w:firstLine="600"/>
        <w:jc w:val="both"/>
        <w:rPr/>
      </w:pPr>
      <w:r>
        <w:rPr>
          <w:rFonts w:ascii="Times New Roman" w:hAnsi="Times New Roman"/>
          <w:b/>
          <w:i w:val="false"/>
          <w:color w:val="000000"/>
          <w:sz w:val="28"/>
        </w:rPr>
        <w:t xml:space="preserve">Великая Отечественная война (1941—1945 гг.) </w:t>
      </w:r>
    </w:p>
    <w:p>
      <w:pPr>
        <w:pStyle w:val="Normal"/>
        <w:spacing w:lineRule="exact" w:line="264" w:before="0" w:after="0"/>
        <w:ind w:firstLine="600"/>
        <w:jc w:val="both"/>
        <w:rPr/>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pStyle w:val="Normal"/>
        <w:spacing w:lineRule="exact" w:line="264" w:before="0" w:after="0"/>
        <w:ind w:firstLine="600"/>
        <w:jc w:val="both"/>
        <w:rPr/>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pStyle w:val="Normal"/>
        <w:spacing w:lineRule="exact" w:line="264" w:before="0" w:after="0"/>
        <w:ind w:firstLine="600"/>
        <w:jc w:val="both"/>
        <w:rPr/>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pStyle w:val="Normal"/>
        <w:spacing w:lineRule="exact" w:line="264" w:before="0" w:after="0"/>
        <w:ind w:firstLine="600"/>
        <w:jc w:val="both"/>
        <w:rPr/>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Normal"/>
        <w:spacing w:lineRule="exact" w:line="264" w:before="0" w:after="0"/>
        <w:ind w:firstLine="600"/>
        <w:jc w:val="both"/>
        <w:rPr/>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pStyle w:val="Normal"/>
        <w:spacing w:lineRule="exact" w:line="264" w:before="0" w:after="0"/>
        <w:ind w:firstLine="600"/>
        <w:jc w:val="both"/>
        <w:rPr/>
      </w:pPr>
      <w:r>
        <w:rPr>
          <w:rFonts w:ascii="Times New Roman" w:hAnsi="Times New Roman"/>
          <w:b w:val="false"/>
          <w:i w:val="false"/>
          <w:color w:val="000000"/>
          <w:sz w:val="28"/>
        </w:rPr>
        <w:t>Прорыв и снятие блокады Ленинграда. Битва за Днепр.</w:t>
      </w:r>
    </w:p>
    <w:p>
      <w:pPr>
        <w:pStyle w:val="Normal"/>
        <w:spacing w:lineRule="exact" w:line="264" w:before="0" w:after="0"/>
        <w:ind w:firstLine="600"/>
        <w:jc w:val="both"/>
        <w:rPr/>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pStyle w:val="Normal"/>
        <w:spacing w:lineRule="exact" w:line="264" w:before="0" w:after="0"/>
        <w:ind w:firstLine="600"/>
        <w:jc w:val="both"/>
        <w:rPr/>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pStyle w:val="Normal"/>
        <w:spacing w:lineRule="exact" w:line="264" w:before="0" w:after="0"/>
        <w:ind w:firstLine="600"/>
        <w:jc w:val="both"/>
        <w:rPr/>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Normal"/>
        <w:spacing w:lineRule="exact" w:line="264" w:before="0" w:after="0"/>
        <w:ind w:firstLine="600"/>
        <w:jc w:val="both"/>
        <w:rPr/>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pStyle w:val="Normal"/>
        <w:spacing w:lineRule="exact" w:line="264" w:before="0" w:after="0"/>
        <w:ind w:firstLine="600"/>
        <w:jc w:val="both"/>
        <w:rPr/>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Normal"/>
        <w:spacing w:lineRule="exact" w:line="264" w:before="0" w:after="0"/>
        <w:ind w:firstLine="600"/>
        <w:jc w:val="both"/>
        <w:rPr/>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pStyle w:val="Normal"/>
        <w:spacing w:lineRule="exact" w:line="264" w:before="0" w:after="0"/>
        <w:ind w:firstLine="600"/>
        <w:jc w:val="both"/>
        <w:rPr/>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pStyle w:val="Normal"/>
        <w:spacing w:lineRule="exact" w:line="264" w:before="0" w:after="0"/>
        <w:ind w:firstLine="600"/>
        <w:jc w:val="both"/>
        <w:rPr/>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pStyle w:val="Normal"/>
        <w:spacing w:lineRule="exact" w:line="264" w:before="0" w:after="0"/>
        <w:ind w:firstLine="600"/>
        <w:jc w:val="both"/>
        <w:rPr/>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Normal"/>
        <w:spacing w:lineRule="exact" w:line="264" w:before="0" w:after="0"/>
        <w:ind w:firstLine="600"/>
        <w:jc w:val="both"/>
        <w:rPr/>
      </w:pPr>
      <w:r>
        <w:rPr>
          <w:rFonts w:ascii="Times New Roman" w:hAnsi="Times New Roman"/>
          <w:b/>
          <w:i w:val="false"/>
          <w:color w:val="000000"/>
          <w:sz w:val="28"/>
        </w:rPr>
        <w:t>Распад СССР. Становление новой России (1992—1999 гг.)</w:t>
      </w:r>
    </w:p>
    <w:p>
      <w:pPr>
        <w:pStyle w:val="Normal"/>
        <w:spacing w:lineRule="exact" w:line="264" w:before="0" w:after="0"/>
        <w:ind w:firstLine="600"/>
        <w:jc w:val="both"/>
        <w:rPr/>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pStyle w:val="Normal"/>
        <w:spacing w:lineRule="exact" w:line="264" w:before="0" w:after="0"/>
        <w:ind w:firstLine="600"/>
        <w:jc w:val="both"/>
        <w:rPr/>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pStyle w:val="Normal"/>
        <w:spacing w:lineRule="exact" w:line="264" w:before="0" w:after="0"/>
        <w:ind w:firstLine="600"/>
        <w:jc w:val="both"/>
        <w:rPr/>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Normal"/>
        <w:spacing w:lineRule="exact" w:line="264" w:before="0" w:after="0"/>
        <w:ind w:firstLine="600"/>
        <w:jc w:val="both"/>
        <w:rPr/>
      </w:pPr>
      <w:r>
        <w:rPr>
          <w:rFonts w:ascii="Times New Roman" w:hAnsi="Times New Roman"/>
          <w:b w:val="false"/>
          <w:i w:val="false"/>
          <w:color w:val="000000"/>
          <w:sz w:val="28"/>
        </w:rPr>
        <w:t>Распад СССР и его последствия для России и мира.</w:t>
      </w:r>
    </w:p>
    <w:p>
      <w:pPr>
        <w:pStyle w:val="Normal"/>
        <w:spacing w:lineRule="exact" w:line="264" w:before="0" w:after="0"/>
        <w:ind w:firstLine="600"/>
        <w:jc w:val="both"/>
        <w:rPr/>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pStyle w:val="Normal"/>
        <w:spacing w:lineRule="exact" w:line="264" w:before="0" w:after="0"/>
        <w:ind w:firstLine="600"/>
        <w:jc w:val="both"/>
        <w:rPr/>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pStyle w:val="Normal"/>
        <w:spacing w:lineRule="exact" w:line="264" w:before="0" w:after="0"/>
        <w:ind w:firstLine="600"/>
        <w:jc w:val="both"/>
        <w:rPr/>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pStyle w:val="Normal"/>
        <w:spacing w:lineRule="exact" w:line="264" w:before="0" w:after="0"/>
        <w:ind w:firstLine="600"/>
        <w:jc w:val="both"/>
        <w:rPr/>
      </w:pPr>
      <w:r>
        <w:rPr>
          <w:rFonts w:ascii="Times New Roman" w:hAnsi="Times New Roman"/>
          <w:b w:val="false"/>
          <w:i w:val="false"/>
          <w:color w:val="000000"/>
          <w:sz w:val="28"/>
        </w:rPr>
        <w:t>Добровольная отставка Б. Н. Ельцина.</w:t>
      </w:r>
    </w:p>
    <w:p>
      <w:pPr>
        <w:pStyle w:val="Normal"/>
        <w:spacing w:lineRule="exact" w:line="264" w:before="0" w:after="0"/>
        <w:ind w:firstLine="600"/>
        <w:jc w:val="both"/>
        <w:rPr/>
      </w:pPr>
      <w:r>
        <w:rPr>
          <w:rFonts w:ascii="Times New Roman" w:hAnsi="Times New Roman"/>
          <w:b/>
          <w:i w:val="false"/>
          <w:color w:val="000000"/>
          <w:sz w:val="28"/>
        </w:rPr>
        <w:t xml:space="preserve">Возрождение страны с 2000-х гг. </w:t>
      </w:r>
    </w:p>
    <w:p>
      <w:pPr>
        <w:pStyle w:val="Normal"/>
        <w:spacing w:lineRule="exact" w:line="264" w:before="0" w:after="0"/>
        <w:ind w:firstLine="600"/>
        <w:jc w:val="both"/>
        <w:rPr/>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pStyle w:val="Normal"/>
        <w:spacing w:lineRule="exact" w:line="264" w:before="0" w:after="0"/>
        <w:ind w:firstLine="600"/>
        <w:jc w:val="both"/>
        <w:rPr/>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pStyle w:val="Normal"/>
        <w:spacing w:lineRule="exact" w:line="264" w:before="0" w:after="0"/>
        <w:ind w:firstLine="600"/>
        <w:jc w:val="both"/>
        <w:rPr/>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Normal"/>
        <w:spacing w:lineRule="exact" w:line="264" w:before="0" w:after="0"/>
        <w:ind w:firstLine="600"/>
        <w:jc w:val="both"/>
        <w:rPr/>
      </w:pPr>
      <w:r>
        <w:rPr>
          <w:rFonts w:ascii="Times New Roman" w:hAnsi="Times New Roman"/>
          <w:b w:val="false"/>
          <w:i w:val="false"/>
          <w:color w:val="000000"/>
          <w:sz w:val="28"/>
        </w:rPr>
        <w:t>Воссоединение Крыма с Россией, его значение и международные последствия.</w:t>
      </w:r>
    </w:p>
    <w:p>
      <w:pPr>
        <w:pStyle w:val="Normal"/>
        <w:spacing w:lineRule="exact" w:line="264" w:before="0" w:after="0"/>
        <w:ind w:firstLine="600"/>
        <w:jc w:val="both"/>
        <w:rPr/>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pStyle w:val="Normal"/>
        <w:spacing w:lineRule="exact" w:line="264" w:before="0" w:after="0"/>
        <w:ind w:firstLine="600"/>
        <w:jc w:val="both"/>
        <w:rPr/>
      </w:pPr>
      <w:r>
        <w:rPr>
          <w:rFonts w:ascii="Times New Roman" w:hAnsi="Times New Roman"/>
          <w:b w:val="false"/>
          <w:i w:val="false"/>
          <w:color w:val="000000"/>
          <w:sz w:val="28"/>
        </w:rPr>
        <w:t>Общероссийское голосование по поправкам к Конституции России (2020 г.).</w:t>
      </w:r>
    </w:p>
    <w:p>
      <w:pPr>
        <w:pStyle w:val="Normal"/>
        <w:spacing w:lineRule="exact" w:line="264" w:before="0" w:after="0"/>
        <w:ind w:firstLine="600"/>
        <w:jc w:val="both"/>
        <w:rPr/>
      </w:pPr>
      <w:r>
        <w:rPr>
          <w:rFonts w:ascii="Times New Roman" w:hAnsi="Times New Roman"/>
          <w:b w:val="false"/>
          <w:i w:val="false"/>
          <w:color w:val="000000"/>
          <w:sz w:val="28"/>
        </w:rPr>
        <w:t>Признание Россией ДНР и ЛНР (2022 г.)</w:t>
      </w:r>
    </w:p>
    <w:p>
      <w:pPr>
        <w:pStyle w:val="Normal"/>
        <w:spacing w:lineRule="exact" w:line="264" w:before="0" w:after="0"/>
        <w:ind w:firstLine="600"/>
        <w:jc w:val="both"/>
        <w:rPr/>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Normal"/>
        <w:spacing w:lineRule="exact" w:line="264" w:before="0" w:after="0"/>
        <w:ind w:firstLine="600"/>
        <w:jc w:val="both"/>
        <w:rPr/>
      </w:pPr>
      <w:r>
        <w:rPr>
          <w:rFonts w:ascii="Times New Roman" w:hAnsi="Times New Roman"/>
          <w:b/>
          <w:i w:val="false"/>
          <w:color w:val="000000"/>
          <w:sz w:val="28"/>
        </w:rPr>
        <w:t>Итоговое повторение</w:t>
      </w:r>
    </w:p>
    <w:p>
      <w:pPr>
        <w:pStyle w:val="Normal"/>
        <w:spacing w:lineRule="exact" w:line="264" w:before="0" w:after="0"/>
        <w:ind w:firstLine="600"/>
        <w:jc w:val="both"/>
        <w:rPr/>
      </w:pPr>
      <w:r>
        <w:rPr>
          <w:rFonts w:ascii="Times New Roman" w:hAnsi="Times New Roman"/>
          <w:b w:val="false"/>
          <w:i w:val="false"/>
          <w:color w:val="000000"/>
          <w:sz w:val="28"/>
        </w:rPr>
        <w:t>История родного края в годы революций и Гражданской войны.</w:t>
      </w:r>
    </w:p>
    <w:p>
      <w:pPr>
        <w:pStyle w:val="Normal"/>
        <w:spacing w:lineRule="exact" w:line="264" w:before="0" w:after="0"/>
        <w:ind w:firstLine="600"/>
        <w:jc w:val="both"/>
        <w:rPr/>
      </w:pPr>
      <w:r>
        <w:rPr>
          <w:rFonts w:ascii="Times New Roman" w:hAnsi="Times New Roman"/>
          <w:b w:val="false"/>
          <w:i w:val="false"/>
          <w:color w:val="000000"/>
          <w:sz w:val="28"/>
        </w:rPr>
        <w:t>Наши земляки — герои Великой Отечественной войны (1941—1945 гг.).</w:t>
      </w:r>
    </w:p>
    <w:p>
      <w:pPr>
        <w:pStyle w:val="Normal"/>
        <w:spacing w:lineRule="exact" w:line="264" w:before="0" w:after="0"/>
        <w:ind w:firstLine="600"/>
        <w:jc w:val="both"/>
        <w:rPr/>
      </w:pPr>
      <w:r>
        <w:rPr>
          <w:rFonts w:ascii="Times New Roman" w:hAnsi="Times New Roman"/>
          <w:b w:val="false"/>
          <w:i w:val="false"/>
          <w:color w:val="000000"/>
          <w:sz w:val="28"/>
        </w:rPr>
        <w:t>Наш регион в конце XX — начале XXI вв.</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9" w:name="block-192266401"/>
      <w:r>
        <w:rPr>
          <w:rFonts w:ascii="Times New Roman" w:hAnsi="Times New Roman"/>
          <w:b w:val="false"/>
          <w:i w:val="false"/>
          <w:color w:val="000000"/>
          <w:sz w:val="28"/>
        </w:rPr>
        <w:t>Трудовые достижения родного края.</w:t>
      </w:r>
      <w:bookmarkStart w:id="10" w:name="block-19226640"/>
      <w:bookmarkEnd w:id="9"/>
    </w:p>
    <w:p>
      <w:pPr>
        <w:pStyle w:val="Normal"/>
        <w:spacing w:lineRule="exact" w:line="264" w:before="0" w:after="0"/>
        <w:ind w:left="120" w:hanging="0"/>
        <w:jc w:val="both"/>
        <w:rPr/>
      </w:pPr>
      <w:bookmarkEnd w:id="10"/>
      <w:r>
        <w:rPr>
          <w:rFonts w:ascii="Times New Roman" w:hAnsi="Times New Roman"/>
          <w:b/>
          <w:i w:val="false"/>
          <w:color w:val="000000"/>
          <w:sz w:val="28"/>
        </w:rPr>
        <w:t>ПЛАНИРУЕМЫЕ РЕЗУЛЬТАТЫ</w:t>
      </w:r>
    </w:p>
    <w:p>
      <w:pPr>
        <w:pStyle w:val="Normal"/>
        <w:spacing w:lineRule="exact" w:line="264" w:before="0" w:after="0"/>
        <w:ind w:firstLine="600"/>
        <w:jc w:val="both"/>
        <w:rPr/>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pStyle w:val="Normal"/>
        <w:spacing w:lineRule="exact" w:line="264" w:before="0" w:after="0"/>
        <w:ind w:firstLine="600"/>
        <w:jc w:val="both"/>
        <w:rPr/>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exact" w:line="264" w:before="0" w:after="0"/>
        <w:ind w:firstLine="600"/>
        <w:jc w:val="both"/>
        <w:rPr/>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Normal"/>
        <w:spacing w:lineRule="exact" w:line="264" w:before="0" w:after="0"/>
        <w:ind w:firstLine="600"/>
        <w:jc w:val="both"/>
        <w:rPr/>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Normal"/>
        <w:spacing w:lineRule="exact" w:line="264" w:before="0" w:after="0"/>
        <w:ind w:firstLine="600"/>
        <w:jc w:val="both"/>
        <w:rPr/>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Normal"/>
        <w:spacing w:lineRule="exact" w:line="264" w:before="0" w:after="0"/>
        <w:ind w:firstLine="600"/>
        <w:jc w:val="both"/>
        <w:rPr/>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Normal"/>
        <w:spacing w:lineRule="exact" w:line="264" w:before="0" w:after="0"/>
        <w:ind w:firstLine="600"/>
        <w:jc w:val="both"/>
        <w:rPr/>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Normal"/>
        <w:spacing w:lineRule="exact" w:line="264" w:before="0" w:after="0"/>
        <w:ind w:firstLine="600"/>
        <w:jc w:val="both"/>
        <w:rPr/>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Normal"/>
        <w:spacing w:lineRule="exact" w:line="264" w:before="0" w:after="0"/>
        <w:ind w:firstLine="600"/>
        <w:jc w:val="both"/>
        <w:rPr/>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pStyle w:val="Normal"/>
        <w:spacing w:lineRule="exact" w:line="264" w:before="0" w:after="0"/>
        <w:ind w:firstLine="600"/>
        <w:jc w:val="both"/>
        <w:rPr/>
      </w:pPr>
      <w:r>
        <w:rPr>
          <w:rFonts w:ascii="Times New Roman" w:hAnsi="Times New Roman"/>
          <w:b w:val="false"/>
          <w:i w:val="false"/>
          <w:color w:val="000000"/>
          <w:sz w:val="28"/>
        </w:rPr>
        <w:t>В сфере универсальных учебных познавательных действий:</w:t>
      </w:r>
    </w:p>
    <w:p>
      <w:pPr>
        <w:pStyle w:val="Normal"/>
        <w:spacing w:lineRule="exact" w:line="264" w:before="0" w:after="0"/>
        <w:ind w:firstLine="600"/>
        <w:jc w:val="both"/>
        <w:rPr/>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pStyle w:val="Normal"/>
        <w:spacing w:lineRule="exact" w:line="264" w:before="0" w:after="0"/>
        <w:ind w:firstLine="600"/>
        <w:jc w:val="both"/>
        <w:rPr/>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pStyle w:val="Normal"/>
        <w:spacing w:lineRule="exact" w:line="264" w:before="0" w:after="0"/>
        <w:ind w:firstLine="600"/>
        <w:jc w:val="both"/>
        <w:rPr/>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Normal"/>
        <w:spacing w:lineRule="exact" w:line="264" w:before="0" w:after="0"/>
        <w:ind w:firstLine="600"/>
        <w:jc w:val="both"/>
        <w:rPr/>
      </w:pPr>
      <w:r>
        <w:rPr>
          <w:rFonts w:ascii="Times New Roman" w:hAnsi="Times New Roman"/>
          <w:b w:val="false"/>
          <w:i w:val="false"/>
          <w:color w:val="000000"/>
          <w:sz w:val="28"/>
        </w:rPr>
        <w:t>В сфере универсальных учебных коммуникативных действий:</w:t>
      </w:r>
    </w:p>
    <w:p>
      <w:pPr>
        <w:pStyle w:val="Normal"/>
        <w:spacing w:lineRule="exact" w:line="264" w:before="0" w:after="0"/>
        <w:ind w:firstLine="600"/>
        <w:jc w:val="both"/>
        <w:rPr/>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pStyle w:val="Normal"/>
        <w:spacing w:lineRule="exact" w:line="264" w:before="0" w:after="0"/>
        <w:ind w:firstLine="600"/>
        <w:jc w:val="both"/>
        <w:rPr/>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pStyle w:val="Normal"/>
        <w:spacing w:lineRule="exact" w:line="264" w:before="0" w:after="0"/>
        <w:ind w:firstLine="600"/>
        <w:jc w:val="both"/>
        <w:rPr/>
      </w:pPr>
      <w:r>
        <w:rPr>
          <w:rFonts w:ascii="Times New Roman" w:hAnsi="Times New Roman"/>
          <w:b w:val="false"/>
          <w:i w:val="false"/>
          <w:color w:val="000000"/>
          <w:sz w:val="28"/>
        </w:rPr>
        <w:t>В сфере универсальных учебных регулятивных действий:</w:t>
      </w:r>
    </w:p>
    <w:p>
      <w:pPr>
        <w:pStyle w:val="Normal"/>
        <w:spacing w:lineRule="exact" w:line="264" w:before="0" w:after="0"/>
        <w:ind w:firstLine="600"/>
        <w:jc w:val="both"/>
        <w:rPr/>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Normal"/>
        <w:spacing w:lineRule="exact" w:line="264" w:before="0" w:after="0"/>
        <w:ind w:firstLine="600"/>
        <w:jc w:val="both"/>
        <w:rPr/>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pStyle w:val="Normal"/>
        <w:spacing w:lineRule="exact" w:line="264" w:before="0" w:after="0"/>
        <w:ind w:firstLine="600"/>
        <w:jc w:val="both"/>
        <w:rPr/>
      </w:pPr>
      <w:r>
        <w:rPr>
          <w:rFonts w:ascii="Times New Roman" w:hAnsi="Times New Roman"/>
          <w:b w:val="false"/>
          <w:i w:val="false"/>
          <w:color w:val="000000"/>
          <w:sz w:val="28"/>
        </w:rPr>
        <w:t>В сфере эмоционального интеллекта, понимания себя и других:</w:t>
      </w:r>
    </w:p>
    <w:p>
      <w:pPr>
        <w:pStyle w:val="Normal"/>
        <w:spacing w:lineRule="exact" w:line="264" w:before="0" w:after="0"/>
        <w:ind w:firstLine="600"/>
        <w:jc w:val="both"/>
        <w:rPr/>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pStyle w:val="Normal"/>
        <w:spacing w:lineRule="exact" w:line="264" w:before="0" w:after="0"/>
        <w:ind w:firstLine="600"/>
        <w:jc w:val="both"/>
        <w:rPr/>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1. Знание хронологии, работа с хронологией:</w:t>
      </w:r>
    </w:p>
    <w:p>
      <w:pPr>
        <w:pStyle w:val="Normal"/>
        <w:numPr>
          <w:ilvl w:val="0"/>
          <w:numId w:val="2"/>
        </w:numPr>
        <w:spacing w:lineRule="exact" w:line="264" w:before="0" w:after="0"/>
        <w:jc w:val="both"/>
        <w:rPr/>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pStyle w:val="Normal"/>
        <w:numPr>
          <w:ilvl w:val="0"/>
          <w:numId w:val="2"/>
        </w:numPr>
        <w:spacing w:lineRule="exact" w:line="264" w:before="0" w:after="0"/>
        <w:jc w:val="both"/>
        <w:rPr/>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pStyle w:val="Normal"/>
        <w:numPr>
          <w:ilvl w:val="0"/>
          <w:numId w:val="2"/>
        </w:numPr>
        <w:spacing w:lineRule="exact" w:line="264" w:before="0" w:after="0"/>
        <w:jc w:val="both"/>
        <w:rPr/>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pStyle w:val="Normal"/>
        <w:spacing w:lineRule="exact" w:line="264" w:before="0" w:after="0"/>
        <w:ind w:left="120" w:hanging="0"/>
        <w:jc w:val="both"/>
        <w:rPr/>
      </w:pPr>
      <w:r>
        <w:rPr>
          <w:rFonts w:ascii="Times New Roman" w:hAnsi="Times New Roman"/>
          <w:b w:val="false"/>
          <w:i w:val="false"/>
          <w:color w:val="000000"/>
          <w:sz w:val="28"/>
        </w:rPr>
        <w:t>2. Знание исторических фактов, работа с фактами:</w:t>
      </w:r>
    </w:p>
    <w:p>
      <w:pPr>
        <w:pStyle w:val="Normal"/>
        <w:numPr>
          <w:ilvl w:val="0"/>
          <w:numId w:val="3"/>
        </w:numPr>
        <w:spacing w:lineRule="exact" w:line="264" w:before="0" w:after="0"/>
        <w:jc w:val="both"/>
        <w:rPr/>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pStyle w:val="Normal"/>
        <w:numPr>
          <w:ilvl w:val="0"/>
          <w:numId w:val="3"/>
        </w:numPr>
        <w:spacing w:lineRule="exact" w:line="264" w:before="0" w:after="0"/>
        <w:jc w:val="both"/>
        <w:rPr/>
      </w:pPr>
      <w:r>
        <w:rPr>
          <w:rFonts w:ascii="Times New Roman" w:hAnsi="Times New Roman"/>
          <w:b w:val="false"/>
          <w:i w:val="false"/>
          <w:color w:val="000000"/>
          <w:sz w:val="28"/>
        </w:rPr>
        <w:t>группировать, систематизировать факты по заданному признаку.</w:t>
      </w:r>
    </w:p>
    <w:p>
      <w:pPr>
        <w:pStyle w:val="Normal"/>
        <w:spacing w:lineRule="exact" w:line="264" w:before="0" w:after="0"/>
        <w:ind w:left="120" w:hanging="0"/>
        <w:jc w:val="both"/>
        <w:rPr/>
      </w:pPr>
      <w:r>
        <w:rPr>
          <w:rFonts w:ascii="Times New Roman" w:hAnsi="Times New Roman"/>
          <w:b w:val="false"/>
          <w:i w:val="false"/>
          <w:color w:val="000000"/>
          <w:sz w:val="28"/>
        </w:rPr>
        <w:t>3. Работа с исторической картой:</w:t>
      </w:r>
    </w:p>
    <w:p>
      <w:pPr>
        <w:pStyle w:val="Normal"/>
        <w:numPr>
          <w:ilvl w:val="0"/>
          <w:numId w:val="4"/>
        </w:numPr>
        <w:spacing w:lineRule="exact" w:line="264" w:before="0" w:after="0"/>
        <w:jc w:val="both"/>
        <w:rPr/>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Normal"/>
        <w:numPr>
          <w:ilvl w:val="0"/>
          <w:numId w:val="4"/>
        </w:numPr>
        <w:spacing w:lineRule="exact" w:line="264" w:before="0" w:after="0"/>
        <w:jc w:val="both"/>
        <w:rPr/>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pStyle w:val="Normal"/>
        <w:spacing w:lineRule="exact" w:line="264" w:before="0" w:after="0"/>
        <w:ind w:left="120" w:hanging="0"/>
        <w:jc w:val="both"/>
        <w:rPr/>
      </w:pPr>
      <w:r>
        <w:rPr>
          <w:rFonts w:ascii="Times New Roman" w:hAnsi="Times New Roman"/>
          <w:b w:val="false"/>
          <w:i w:val="false"/>
          <w:color w:val="000000"/>
          <w:sz w:val="28"/>
        </w:rPr>
        <w:t>4. Работа с историческими источниками:</w:t>
      </w:r>
    </w:p>
    <w:p>
      <w:pPr>
        <w:pStyle w:val="Normal"/>
        <w:numPr>
          <w:ilvl w:val="0"/>
          <w:numId w:val="5"/>
        </w:numPr>
        <w:spacing w:lineRule="exact" w:line="264" w:before="0" w:after="0"/>
        <w:jc w:val="both"/>
        <w:rPr/>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Normal"/>
        <w:numPr>
          <w:ilvl w:val="0"/>
          <w:numId w:val="5"/>
        </w:numPr>
        <w:spacing w:lineRule="exact" w:line="264" w:before="0" w:after="0"/>
        <w:jc w:val="both"/>
        <w:rPr/>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pStyle w:val="Normal"/>
        <w:numPr>
          <w:ilvl w:val="0"/>
          <w:numId w:val="5"/>
        </w:numPr>
        <w:spacing w:lineRule="exact" w:line="264" w:before="0" w:after="0"/>
        <w:jc w:val="both"/>
        <w:rPr/>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pStyle w:val="Normal"/>
        <w:spacing w:lineRule="exact" w:line="264" w:before="0" w:after="0"/>
        <w:ind w:left="120" w:hanging="0"/>
        <w:jc w:val="both"/>
        <w:rPr/>
      </w:pPr>
      <w:r>
        <w:rPr>
          <w:rFonts w:ascii="Times New Roman" w:hAnsi="Times New Roman"/>
          <w:b w:val="false"/>
          <w:i w:val="false"/>
          <w:color w:val="000000"/>
          <w:sz w:val="28"/>
        </w:rPr>
        <w:t>5. Историческое описание (реконструкция):</w:t>
      </w:r>
    </w:p>
    <w:p>
      <w:pPr>
        <w:pStyle w:val="Normal"/>
        <w:numPr>
          <w:ilvl w:val="0"/>
          <w:numId w:val="6"/>
        </w:numPr>
        <w:spacing w:lineRule="exact" w:line="264" w:before="0" w:after="0"/>
        <w:jc w:val="both"/>
        <w:rPr/>
      </w:pPr>
      <w:r>
        <w:rPr>
          <w:rFonts w:ascii="Times New Roman" w:hAnsi="Times New Roman"/>
          <w:b w:val="false"/>
          <w:i w:val="false"/>
          <w:color w:val="000000"/>
          <w:sz w:val="28"/>
        </w:rPr>
        <w:t>характеризовать условия жизни людей в древности;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рассказывать о значительных событиях древней истории, их участниках;</w:t>
      </w:r>
    </w:p>
    <w:p>
      <w:pPr>
        <w:pStyle w:val="Normal"/>
        <w:numPr>
          <w:ilvl w:val="0"/>
          <w:numId w:val="6"/>
        </w:numPr>
        <w:spacing w:lineRule="exact" w:line="264" w:before="0" w:after="0"/>
        <w:jc w:val="both"/>
        <w:rPr/>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pStyle w:val="Normal"/>
        <w:numPr>
          <w:ilvl w:val="0"/>
          <w:numId w:val="6"/>
        </w:numPr>
        <w:spacing w:lineRule="exact" w:line="264" w:before="0" w:after="0"/>
        <w:jc w:val="both"/>
        <w:rPr/>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pStyle w:val="Normal"/>
        <w:spacing w:lineRule="exact" w:line="264" w:before="0" w:after="0"/>
        <w:ind w:left="120" w:hanging="0"/>
        <w:jc w:val="both"/>
        <w:rPr/>
      </w:pPr>
      <w:r>
        <w:rPr>
          <w:rFonts w:ascii="Times New Roman" w:hAnsi="Times New Roman"/>
          <w:b w:val="false"/>
          <w:i w:val="false"/>
          <w:color w:val="000000"/>
          <w:sz w:val="28"/>
        </w:rPr>
        <w:t>6. Анализ, объяснение исторических событий, явлений:</w:t>
      </w:r>
    </w:p>
    <w:p>
      <w:pPr>
        <w:pStyle w:val="Normal"/>
        <w:numPr>
          <w:ilvl w:val="0"/>
          <w:numId w:val="7"/>
        </w:numPr>
        <w:spacing w:lineRule="exact" w:line="264" w:before="0" w:after="0"/>
        <w:jc w:val="both"/>
        <w:rPr/>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pStyle w:val="Normal"/>
        <w:numPr>
          <w:ilvl w:val="0"/>
          <w:numId w:val="7"/>
        </w:numPr>
        <w:spacing w:lineRule="exact" w:line="264" w:before="0" w:after="0"/>
        <w:jc w:val="both"/>
        <w:rPr/>
      </w:pPr>
      <w:r>
        <w:rPr>
          <w:rFonts w:ascii="Times New Roman" w:hAnsi="Times New Roman"/>
          <w:b w:val="false"/>
          <w:i w:val="false"/>
          <w:color w:val="000000"/>
          <w:sz w:val="28"/>
        </w:rPr>
        <w:t>сравнивать исторические явления, определять их общие черты;</w:t>
      </w:r>
    </w:p>
    <w:p>
      <w:pPr>
        <w:pStyle w:val="Normal"/>
        <w:numPr>
          <w:ilvl w:val="0"/>
          <w:numId w:val="7"/>
        </w:numPr>
        <w:spacing w:lineRule="exact" w:line="264" w:before="0" w:after="0"/>
        <w:jc w:val="both"/>
        <w:rPr/>
      </w:pPr>
      <w:r>
        <w:rPr>
          <w:rFonts w:ascii="Times New Roman" w:hAnsi="Times New Roman"/>
          <w:b w:val="false"/>
          <w:i w:val="false"/>
          <w:color w:val="000000"/>
          <w:sz w:val="28"/>
        </w:rPr>
        <w:t>иллюстрировать общие явления, черты конкретными примерами;</w:t>
      </w:r>
    </w:p>
    <w:p>
      <w:pPr>
        <w:pStyle w:val="Normal"/>
        <w:numPr>
          <w:ilvl w:val="0"/>
          <w:numId w:val="7"/>
        </w:numPr>
        <w:spacing w:lineRule="exact" w:line="264" w:before="0" w:after="0"/>
        <w:jc w:val="both"/>
        <w:rPr/>
      </w:pPr>
      <w:r>
        <w:rPr>
          <w:rFonts w:ascii="Times New Roman" w:hAnsi="Times New Roman"/>
          <w:b w:val="false"/>
          <w:i w:val="false"/>
          <w:color w:val="000000"/>
          <w:sz w:val="28"/>
        </w:rPr>
        <w:t>объяснять причины и следствия важнейших событий древней истории.</w:t>
      </w:r>
    </w:p>
    <w:p>
      <w:pPr>
        <w:pStyle w:val="Normal"/>
        <w:numPr>
          <w:ilvl w:val="0"/>
          <w:numId w:val="7"/>
        </w:numPr>
        <w:spacing w:lineRule="exact" w:line="264" w:before="0" w:after="0"/>
        <w:jc w:val="both"/>
        <w:rPr/>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pStyle w:val="Normal"/>
        <w:numPr>
          <w:ilvl w:val="0"/>
          <w:numId w:val="7"/>
        </w:numPr>
        <w:spacing w:lineRule="exact" w:line="264" w:before="0" w:after="0"/>
        <w:jc w:val="both"/>
        <w:rPr/>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pStyle w:val="Normal"/>
        <w:numPr>
          <w:ilvl w:val="0"/>
          <w:numId w:val="7"/>
        </w:numPr>
        <w:spacing w:lineRule="exact" w:line="264" w:before="0" w:after="0"/>
        <w:jc w:val="both"/>
        <w:rPr/>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pStyle w:val="Normal"/>
        <w:spacing w:lineRule="exact" w:line="264" w:before="0" w:after="0"/>
        <w:ind w:left="120" w:hanging="0"/>
        <w:jc w:val="both"/>
        <w:rPr/>
      </w:pPr>
      <w:r>
        <w:rPr>
          <w:rFonts w:ascii="Times New Roman" w:hAnsi="Times New Roman"/>
          <w:b w:val="false"/>
          <w:i w:val="false"/>
          <w:color w:val="000000"/>
          <w:sz w:val="28"/>
        </w:rPr>
        <w:t>8. Применение исторических знаний:</w:t>
      </w:r>
    </w:p>
    <w:p>
      <w:pPr>
        <w:pStyle w:val="Normal"/>
        <w:numPr>
          <w:ilvl w:val="0"/>
          <w:numId w:val="8"/>
        </w:numPr>
        <w:spacing w:lineRule="exact" w:line="264" w:before="0" w:after="0"/>
        <w:jc w:val="both"/>
        <w:rPr/>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pStyle w:val="Normal"/>
        <w:numPr>
          <w:ilvl w:val="0"/>
          <w:numId w:val="8"/>
        </w:numPr>
        <w:spacing w:lineRule="exact" w:line="264" w:before="0" w:after="0"/>
        <w:jc w:val="both"/>
        <w:rPr/>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1. Знание хронологии, работа с хронологией:</w:t>
      </w:r>
    </w:p>
    <w:p>
      <w:pPr>
        <w:pStyle w:val="Normal"/>
        <w:numPr>
          <w:ilvl w:val="0"/>
          <w:numId w:val="9"/>
        </w:numPr>
        <w:spacing w:lineRule="exact" w:line="264" w:before="0" w:after="0"/>
        <w:jc w:val="both"/>
        <w:rPr/>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pStyle w:val="Normal"/>
        <w:numPr>
          <w:ilvl w:val="0"/>
          <w:numId w:val="9"/>
        </w:numPr>
        <w:spacing w:lineRule="exact" w:line="264" w:before="0" w:after="0"/>
        <w:jc w:val="both"/>
        <w:rPr/>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Normal"/>
        <w:numPr>
          <w:ilvl w:val="0"/>
          <w:numId w:val="9"/>
        </w:numPr>
        <w:spacing w:lineRule="exact" w:line="264" w:before="0" w:after="0"/>
        <w:jc w:val="both"/>
        <w:rPr/>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pStyle w:val="Normal"/>
        <w:spacing w:lineRule="exact" w:line="264" w:before="0" w:after="0"/>
        <w:ind w:left="120" w:hanging="0"/>
        <w:jc w:val="both"/>
        <w:rPr/>
      </w:pPr>
      <w:r>
        <w:rPr>
          <w:rFonts w:ascii="Times New Roman" w:hAnsi="Times New Roman"/>
          <w:b w:val="false"/>
          <w:i w:val="false"/>
          <w:color w:val="000000"/>
          <w:sz w:val="28"/>
        </w:rPr>
        <w:t>2. Знание исторических фактов, работа с фактами:</w:t>
      </w:r>
    </w:p>
    <w:p>
      <w:pPr>
        <w:pStyle w:val="Normal"/>
        <w:numPr>
          <w:ilvl w:val="0"/>
          <w:numId w:val="10"/>
        </w:numPr>
        <w:spacing w:lineRule="exact" w:line="264" w:before="0" w:after="0"/>
        <w:jc w:val="both"/>
        <w:rPr/>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Normal"/>
        <w:numPr>
          <w:ilvl w:val="0"/>
          <w:numId w:val="10"/>
        </w:numPr>
        <w:spacing w:lineRule="exact" w:line="264" w:before="0" w:after="0"/>
        <w:jc w:val="both"/>
        <w:rPr/>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pStyle w:val="Normal"/>
        <w:spacing w:lineRule="exact" w:line="264" w:before="0" w:after="0"/>
        <w:ind w:left="120" w:hanging="0"/>
        <w:jc w:val="both"/>
        <w:rPr/>
      </w:pPr>
      <w:r>
        <w:rPr>
          <w:rFonts w:ascii="Times New Roman" w:hAnsi="Times New Roman"/>
          <w:b w:val="false"/>
          <w:i w:val="false"/>
          <w:color w:val="000000"/>
          <w:sz w:val="28"/>
        </w:rPr>
        <w:t>3. Работа с исторической картой:</w:t>
      </w:r>
    </w:p>
    <w:p>
      <w:pPr>
        <w:pStyle w:val="Normal"/>
        <w:numPr>
          <w:ilvl w:val="0"/>
          <w:numId w:val="11"/>
        </w:numPr>
        <w:spacing w:lineRule="exact" w:line="264" w:before="0" w:after="0"/>
        <w:jc w:val="both"/>
        <w:rPr/>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pStyle w:val="Normal"/>
        <w:numPr>
          <w:ilvl w:val="0"/>
          <w:numId w:val="11"/>
        </w:numPr>
        <w:spacing w:lineRule="exact" w:line="264" w:before="0" w:after="0"/>
        <w:jc w:val="both"/>
        <w:rPr/>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Normal"/>
        <w:spacing w:lineRule="exact" w:line="264" w:before="0" w:after="0"/>
        <w:ind w:left="120" w:hanging="0"/>
        <w:jc w:val="both"/>
        <w:rPr/>
      </w:pPr>
      <w:r>
        <w:rPr>
          <w:rFonts w:ascii="Times New Roman" w:hAnsi="Times New Roman"/>
          <w:b w:val="false"/>
          <w:i w:val="false"/>
          <w:color w:val="000000"/>
          <w:sz w:val="28"/>
        </w:rPr>
        <w:t>4. Работа с историческими источниками:</w:t>
      </w:r>
    </w:p>
    <w:p>
      <w:pPr>
        <w:pStyle w:val="Normal"/>
        <w:numPr>
          <w:ilvl w:val="0"/>
          <w:numId w:val="12"/>
        </w:numPr>
        <w:spacing w:lineRule="exact" w:line="264" w:before="0" w:after="0"/>
        <w:jc w:val="both"/>
        <w:rPr/>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Normal"/>
        <w:numPr>
          <w:ilvl w:val="0"/>
          <w:numId w:val="12"/>
        </w:numPr>
        <w:spacing w:lineRule="exact" w:line="264" w:before="0" w:after="0"/>
        <w:jc w:val="both"/>
        <w:rPr/>
      </w:pPr>
      <w:r>
        <w:rPr>
          <w:rFonts w:ascii="Times New Roman" w:hAnsi="Times New Roman"/>
          <w:b w:val="false"/>
          <w:i w:val="false"/>
          <w:color w:val="000000"/>
          <w:sz w:val="28"/>
        </w:rPr>
        <w:t>характеризовать авторство, время, место создания источника;</w:t>
      </w:r>
    </w:p>
    <w:p>
      <w:pPr>
        <w:pStyle w:val="Normal"/>
        <w:numPr>
          <w:ilvl w:val="0"/>
          <w:numId w:val="12"/>
        </w:numPr>
        <w:spacing w:lineRule="exact" w:line="264" w:before="0" w:after="0"/>
        <w:jc w:val="both"/>
        <w:rPr/>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Normal"/>
        <w:numPr>
          <w:ilvl w:val="0"/>
          <w:numId w:val="12"/>
        </w:numPr>
        <w:spacing w:lineRule="exact" w:line="264" w:before="0" w:after="0"/>
        <w:jc w:val="both"/>
        <w:rPr/>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pStyle w:val="Normal"/>
        <w:numPr>
          <w:ilvl w:val="0"/>
          <w:numId w:val="12"/>
        </w:numPr>
        <w:spacing w:lineRule="exact" w:line="264" w:before="0" w:after="0"/>
        <w:jc w:val="both"/>
        <w:rPr/>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pStyle w:val="Normal"/>
        <w:spacing w:lineRule="exact" w:line="264" w:before="0" w:after="0"/>
        <w:ind w:left="120" w:hanging="0"/>
        <w:jc w:val="both"/>
        <w:rPr/>
      </w:pPr>
      <w:r>
        <w:rPr>
          <w:rFonts w:ascii="Times New Roman" w:hAnsi="Times New Roman"/>
          <w:b w:val="false"/>
          <w:i w:val="false"/>
          <w:color w:val="000000"/>
          <w:sz w:val="28"/>
        </w:rPr>
        <w:t>5. Историческое описание (реконструкция):</w:t>
      </w:r>
    </w:p>
    <w:p>
      <w:pPr>
        <w:pStyle w:val="Normal"/>
        <w:numPr>
          <w:ilvl w:val="0"/>
          <w:numId w:val="13"/>
        </w:numPr>
        <w:spacing w:lineRule="exact" w:line="264" w:before="0" w:after="0"/>
        <w:jc w:val="both"/>
        <w:rPr/>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pStyle w:val="Normal"/>
        <w:numPr>
          <w:ilvl w:val="0"/>
          <w:numId w:val="13"/>
        </w:numPr>
        <w:spacing w:lineRule="exact" w:line="264" w:before="0" w:after="0"/>
        <w:jc w:val="both"/>
        <w:rPr/>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Normal"/>
        <w:numPr>
          <w:ilvl w:val="0"/>
          <w:numId w:val="13"/>
        </w:numPr>
        <w:spacing w:lineRule="exact" w:line="264" w:before="0" w:after="0"/>
        <w:jc w:val="both"/>
        <w:rPr/>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pStyle w:val="Normal"/>
        <w:numPr>
          <w:ilvl w:val="0"/>
          <w:numId w:val="13"/>
        </w:numPr>
        <w:spacing w:lineRule="exact" w:line="264" w:before="0" w:after="0"/>
        <w:jc w:val="both"/>
        <w:rPr/>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pStyle w:val="Normal"/>
        <w:spacing w:lineRule="exact" w:line="264" w:before="0" w:after="0"/>
        <w:ind w:left="120" w:hanging="0"/>
        <w:jc w:val="both"/>
        <w:rPr/>
      </w:pPr>
      <w:r>
        <w:rPr>
          <w:rFonts w:ascii="Times New Roman" w:hAnsi="Times New Roman"/>
          <w:b w:val="false"/>
          <w:i w:val="false"/>
          <w:color w:val="000000"/>
          <w:sz w:val="28"/>
        </w:rPr>
        <w:t>6. Анализ, объяснение исторических событий, явлений:</w:t>
      </w:r>
    </w:p>
    <w:p>
      <w:pPr>
        <w:pStyle w:val="Normal"/>
        <w:numPr>
          <w:ilvl w:val="0"/>
          <w:numId w:val="14"/>
        </w:numPr>
        <w:spacing w:lineRule="exact" w:line="264" w:before="0" w:after="0"/>
        <w:jc w:val="both"/>
        <w:rPr/>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pStyle w:val="Normal"/>
        <w:numPr>
          <w:ilvl w:val="0"/>
          <w:numId w:val="14"/>
        </w:numPr>
        <w:spacing w:lineRule="exact" w:line="264" w:before="0" w:after="0"/>
        <w:jc w:val="both"/>
        <w:rPr/>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Normal"/>
        <w:numPr>
          <w:ilvl w:val="0"/>
          <w:numId w:val="14"/>
        </w:numPr>
        <w:spacing w:lineRule="exact" w:line="264" w:before="0" w:after="0"/>
        <w:jc w:val="both"/>
        <w:rPr/>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pStyle w:val="Normal"/>
        <w:numPr>
          <w:ilvl w:val="0"/>
          <w:numId w:val="14"/>
        </w:numPr>
        <w:spacing w:lineRule="exact" w:line="264" w:before="0" w:after="0"/>
        <w:jc w:val="both"/>
        <w:rPr/>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Normal"/>
        <w:spacing w:lineRule="exact" w:line="264" w:before="0" w:after="0"/>
        <w:ind w:left="120" w:hanging="0"/>
        <w:jc w:val="both"/>
        <w:rPr/>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pStyle w:val="Normal"/>
        <w:numPr>
          <w:ilvl w:val="0"/>
          <w:numId w:val="15"/>
        </w:numPr>
        <w:spacing w:lineRule="exact" w:line="264" w:before="0" w:after="0"/>
        <w:jc w:val="both"/>
        <w:rPr/>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Normal"/>
        <w:numPr>
          <w:ilvl w:val="0"/>
          <w:numId w:val="15"/>
        </w:numPr>
        <w:spacing w:lineRule="exact" w:line="264" w:before="0" w:after="0"/>
        <w:jc w:val="both"/>
        <w:rPr/>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Normal"/>
        <w:spacing w:lineRule="exact" w:line="264" w:before="0" w:after="0"/>
        <w:ind w:left="120" w:hanging="0"/>
        <w:jc w:val="both"/>
        <w:rPr/>
      </w:pPr>
      <w:r>
        <w:rPr>
          <w:rFonts w:ascii="Times New Roman" w:hAnsi="Times New Roman"/>
          <w:b w:val="false"/>
          <w:i w:val="false"/>
          <w:color w:val="000000"/>
          <w:sz w:val="28"/>
        </w:rPr>
        <w:t>8. Применение исторических знаний:</w:t>
      </w:r>
    </w:p>
    <w:p>
      <w:pPr>
        <w:pStyle w:val="Normal"/>
        <w:numPr>
          <w:ilvl w:val="0"/>
          <w:numId w:val="16"/>
        </w:numPr>
        <w:spacing w:lineRule="exact" w:line="264" w:before="0" w:after="0"/>
        <w:jc w:val="both"/>
        <w:rPr/>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Normal"/>
        <w:numPr>
          <w:ilvl w:val="0"/>
          <w:numId w:val="16"/>
        </w:numPr>
        <w:spacing w:lineRule="exact" w:line="264" w:before="0" w:after="0"/>
        <w:jc w:val="both"/>
        <w:rPr/>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1. Знание хронологии, работа с хронологией:</w:t>
      </w:r>
    </w:p>
    <w:p>
      <w:pPr>
        <w:pStyle w:val="Normal"/>
        <w:numPr>
          <w:ilvl w:val="0"/>
          <w:numId w:val="17"/>
        </w:numPr>
        <w:spacing w:lineRule="exact" w:line="264" w:before="0" w:after="0"/>
        <w:jc w:val="both"/>
        <w:rPr/>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pStyle w:val="Normal"/>
        <w:numPr>
          <w:ilvl w:val="0"/>
          <w:numId w:val="17"/>
        </w:numPr>
        <w:spacing w:lineRule="exact" w:line="264" w:before="0" w:after="0"/>
        <w:jc w:val="both"/>
        <w:rPr/>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pStyle w:val="Normal"/>
        <w:numPr>
          <w:ilvl w:val="0"/>
          <w:numId w:val="17"/>
        </w:numPr>
        <w:spacing w:lineRule="exact" w:line="264" w:before="0" w:after="0"/>
        <w:jc w:val="both"/>
        <w:rPr/>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pStyle w:val="Normal"/>
        <w:spacing w:lineRule="exact" w:line="264" w:before="0" w:after="0"/>
        <w:ind w:left="120" w:hanging="0"/>
        <w:jc w:val="both"/>
        <w:rPr/>
      </w:pPr>
      <w:r>
        <w:rPr>
          <w:rFonts w:ascii="Times New Roman" w:hAnsi="Times New Roman"/>
          <w:b w:val="false"/>
          <w:i w:val="false"/>
          <w:color w:val="000000"/>
          <w:sz w:val="28"/>
        </w:rPr>
        <w:t>2. Знание исторических фактов, работа с фактами:</w:t>
      </w:r>
    </w:p>
    <w:p>
      <w:pPr>
        <w:pStyle w:val="Normal"/>
        <w:numPr>
          <w:ilvl w:val="0"/>
          <w:numId w:val="18"/>
        </w:numPr>
        <w:spacing w:lineRule="exact" w:line="264" w:before="0" w:after="0"/>
        <w:jc w:val="both"/>
        <w:rPr/>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pStyle w:val="Normal"/>
        <w:numPr>
          <w:ilvl w:val="0"/>
          <w:numId w:val="18"/>
        </w:numPr>
        <w:spacing w:lineRule="exact" w:line="264" w:before="0" w:after="0"/>
        <w:jc w:val="both"/>
        <w:rPr/>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Normal"/>
        <w:spacing w:lineRule="exact" w:line="264" w:before="0" w:after="0"/>
        <w:ind w:left="120" w:hanging="0"/>
        <w:jc w:val="both"/>
        <w:rPr/>
      </w:pPr>
      <w:r>
        <w:rPr>
          <w:rFonts w:ascii="Times New Roman" w:hAnsi="Times New Roman"/>
          <w:b w:val="false"/>
          <w:i w:val="false"/>
          <w:color w:val="000000"/>
          <w:sz w:val="28"/>
        </w:rPr>
        <w:t>3. Работа с исторической картой:</w:t>
      </w:r>
    </w:p>
    <w:p>
      <w:pPr>
        <w:pStyle w:val="Normal"/>
        <w:numPr>
          <w:ilvl w:val="0"/>
          <w:numId w:val="19"/>
        </w:numPr>
        <w:spacing w:lineRule="exact" w:line="264" w:before="0" w:after="0"/>
        <w:jc w:val="both"/>
        <w:rPr/>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pStyle w:val="Normal"/>
        <w:numPr>
          <w:ilvl w:val="0"/>
          <w:numId w:val="19"/>
        </w:numPr>
        <w:spacing w:lineRule="exact" w:line="264" w:before="0" w:after="0"/>
        <w:jc w:val="both"/>
        <w:rPr/>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Normal"/>
        <w:spacing w:lineRule="exact" w:line="264" w:before="0" w:after="0"/>
        <w:ind w:left="120" w:hanging="0"/>
        <w:jc w:val="both"/>
        <w:rPr/>
      </w:pPr>
      <w:r>
        <w:rPr>
          <w:rFonts w:ascii="Times New Roman" w:hAnsi="Times New Roman"/>
          <w:b w:val="false"/>
          <w:i w:val="false"/>
          <w:color w:val="000000"/>
          <w:sz w:val="28"/>
        </w:rPr>
        <w:t>4. Работа с историческими источниками:</w:t>
      </w:r>
    </w:p>
    <w:p>
      <w:pPr>
        <w:pStyle w:val="Normal"/>
        <w:numPr>
          <w:ilvl w:val="0"/>
          <w:numId w:val="20"/>
        </w:numPr>
        <w:spacing w:lineRule="exact" w:line="264" w:before="0" w:after="0"/>
        <w:jc w:val="both"/>
        <w:rPr/>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pStyle w:val="Normal"/>
        <w:numPr>
          <w:ilvl w:val="0"/>
          <w:numId w:val="20"/>
        </w:numPr>
        <w:spacing w:lineRule="exact" w:line="264" w:before="0" w:after="0"/>
        <w:jc w:val="both"/>
        <w:rPr/>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pStyle w:val="Normal"/>
        <w:numPr>
          <w:ilvl w:val="0"/>
          <w:numId w:val="20"/>
        </w:numPr>
        <w:spacing w:lineRule="exact" w:line="264" w:before="0" w:after="0"/>
        <w:jc w:val="both"/>
        <w:rPr/>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pStyle w:val="Normal"/>
        <w:numPr>
          <w:ilvl w:val="0"/>
          <w:numId w:val="20"/>
        </w:numPr>
        <w:spacing w:lineRule="exact" w:line="264" w:before="0" w:after="0"/>
        <w:jc w:val="both"/>
        <w:rPr/>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pStyle w:val="Normal"/>
        <w:spacing w:lineRule="exact" w:line="264" w:before="0" w:after="0"/>
        <w:ind w:left="120" w:hanging="0"/>
        <w:jc w:val="both"/>
        <w:rPr/>
      </w:pPr>
      <w:r>
        <w:rPr>
          <w:rFonts w:ascii="Times New Roman" w:hAnsi="Times New Roman"/>
          <w:b w:val="false"/>
          <w:i w:val="false"/>
          <w:color w:val="000000"/>
          <w:sz w:val="28"/>
        </w:rPr>
        <w:t>5. Историческое описание (реконструкция):</w:t>
      </w:r>
    </w:p>
    <w:p>
      <w:pPr>
        <w:pStyle w:val="Normal"/>
        <w:numPr>
          <w:ilvl w:val="0"/>
          <w:numId w:val="21"/>
        </w:numPr>
        <w:spacing w:lineRule="exact" w:line="264" w:before="0" w:after="0"/>
        <w:jc w:val="both"/>
        <w:rPr/>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pStyle w:val="Normal"/>
        <w:numPr>
          <w:ilvl w:val="0"/>
          <w:numId w:val="21"/>
        </w:numPr>
        <w:spacing w:lineRule="exact" w:line="264" w:before="0" w:after="0"/>
        <w:jc w:val="both"/>
        <w:rPr/>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pStyle w:val="Normal"/>
        <w:numPr>
          <w:ilvl w:val="0"/>
          <w:numId w:val="21"/>
        </w:numPr>
        <w:spacing w:lineRule="exact" w:line="264" w:before="0" w:after="0"/>
        <w:jc w:val="both"/>
        <w:rPr/>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pStyle w:val="Normal"/>
        <w:numPr>
          <w:ilvl w:val="0"/>
          <w:numId w:val="21"/>
        </w:numPr>
        <w:spacing w:lineRule="exact" w:line="264" w:before="0" w:after="0"/>
        <w:jc w:val="both"/>
        <w:rPr/>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pStyle w:val="Normal"/>
        <w:spacing w:lineRule="exact" w:line="264" w:before="0" w:after="0"/>
        <w:ind w:left="120" w:hanging="0"/>
        <w:jc w:val="both"/>
        <w:rPr/>
      </w:pPr>
      <w:r>
        <w:rPr>
          <w:rFonts w:ascii="Times New Roman" w:hAnsi="Times New Roman"/>
          <w:b w:val="false"/>
          <w:i w:val="false"/>
          <w:color w:val="000000"/>
          <w:sz w:val="28"/>
        </w:rPr>
        <w:t>6. Анализ, объяснение исторических событий, явлений:</w:t>
      </w:r>
    </w:p>
    <w:p>
      <w:pPr>
        <w:pStyle w:val="Normal"/>
        <w:numPr>
          <w:ilvl w:val="0"/>
          <w:numId w:val="22"/>
        </w:numPr>
        <w:spacing w:lineRule="exact" w:line="264" w:before="0" w:after="0"/>
        <w:jc w:val="both"/>
        <w:rPr/>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pStyle w:val="Normal"/>
        <w:numPr>
          <w:ilvl w:val="0"/>
          <w:numId w:val="22"/>
        </w:numPr>
        <w:spacing w:lineRule="exact" w:line="264" w:before="0" w:after="0"/>
        <w:jc w:val="both"/>
        <w:rPr/>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Normal"/>
        <w:numPr>
          <w:ilvl w:val="0"/>
          <w:numId w:val="22"/>
        </w:numPr>
        <w:spacing w:lineRule="exact" w:line="264" w:before="0" w:after="0"/>
        <w:jc w:val="both"/>
        <w:rPr/>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pStyle w:val="Normal"/>
        <w:numPr>
          <w:ilvl w:val="0"/>
          <w:numId w:val="22"/>
        </w:numPr>
        <w:spacing w:lineRule="exact" w:line="264" w:before="0" w:after="0"/>
        <w:jc w:val="both"/>
        <w:rPr/>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pStyle w:val="Normal"/>
        <w:numPr>
          <w:ilvl w:val="0"/>
          <w:numId w:val="22"/>
        </w:numPr>
        <w:spacing w:lineRule="exact" w:line="264" w:before="0" w:after="0"/>
        <w:jc w:val="both"/>
        <w:rPr/>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pStyle w:val="Normal"/>
        <w:numPr>
          <w:ilvl w:val="0"/>
          <w:numId w:val="22"/>
        </w:numPr>
        <w:spacing w:lineRule="exact" w:line="264" w:before="0" w:after="0"/>
        <w:jc w:val="both"/>
        <w:rPr/>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pStyle w:val="Normal"/>
        <w:numPr>
          <w:ilvl w:val="0"/>
          <w:numId w:val="22"/>
        </w:numPr>
        <w:spacing w:lineRule="exact" w:line="264" w:before="0" w:after="0"/>
        <w:jc w:val="both"/>
        <w:rPr/>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pStyle w:val="Normal"/>
        <w:spacing w:lineRule="exact" w:line="264" w:before="0" w:after="0"/>
        <w:ind w:left="120" w:hanging="0"/>
        <w:jc w:val="both"/>
        <w:rPr/>
      </w:pPr>
      <w:r>
        <w:rPr>
          <w:rFonts w:ascii="Times New Roman" w:hAnsi="Times New Roman"/>
          <w:b w:val="false"/>
          <w:i w:val="false"/>
          <w:color w:val="000000"/>
          <w:sz w:val="28"/>
        </w:rPr>
        <w:t>8. Применение исторических знаний:</w:t>
      </w:r>
    </w:p>
    <w:p>
      <w:pPr>
        <w:pStyle w:val="Normal"/>
        <w:numPr>
          <w:ilvl w:val="0"/>
          <w:numId w:val="23"/>
        </w:numPr>
        <w:spacing w:lineRule="exact" w:line="264" w:before="0" w:after="0"/>
        <w:jc w:val="both"/>
        <w:rPr/>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Normal"/>
        <w:numPr>
          <w:ilvl w:val="0"/>
          <w:numId w:val="23"/>
        </w:numPr>
        <w:spacing w:lineRule="exact" w:line="264" w:before="0" w:after="0"/>
        <w:jc w:val="both"/>
        <w:rPr/>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pStyle w:val="Normal"/>
        <w:numPr>
          <w:ilvl w:val="0"/>
          <w:numId w:val="23"/>
        </w:numPr>
        <w:spacing w:lineRule="exact" w:line="264" w:before="0" w:after="0"/>
        <w:jc w:val="both"/>
        <w:rPr/>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1. Знание хронологии, работа с хронологией:</w:t>
      </w:r>
    </w:p>
    <w:p>
      <w:pPr>
        <w:pStyle w:val="Normal"/>
        <w:numPr>
          <w:ilvl w:val="0"/>
          <w:numId w:val="24"/>
        </w:numPr>
        <w:spacing w:lineRule="exact" w:line="264" w:before="0" w:after="0"/>
        <w:jc w:val="both"/>
        <w:rPr/>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pStyle w:val="Normal"/>
        <w:numPr>
          <w:ilvl w:val="0"/>
          <w:numId w:val="24"/>
        </w:numPr>
        <w:spacing w:lineRule="exact" w:line="264" w:before="0" w:after="0"/>
        <w:jc w:val="both"/>
        <w:rPr/>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pStyle w:val="Normal"/>
        <w:spacing w:lineRule="exact" w:line="264" w:before="0" w:after="0"/>
        <w:ind w:left="120" w:hanging="0"/>
        <w:jc w:val="both"/>
        <w:rPr/>
      </w:pPr>
      <w:r>
        <w:rPr>
          <w:rFonts w:ascii="Times New Roman" w:hAnsi="Times New Roman"/>
          <w:b w:val="false"/>
          <w:i w:val="false"/>
          <w:color w:val="000000"/>
          <w:sz w:val="28"/>
        </w:rPr>
        <w:t>2. Знание исторических фактов, работа с фактами:</w:t>
      </w:r>
    </w:p>
    <w:p>
      <w:pPr>
        <w:pStyle w:val="Normal"/>
        <w:numPr>
          <w:ilvl w:val="0"/>
          <w:numId w:val="25"/>
        </w:numPr>
        <w:spacing w:lineRule="exact" w:line="264" w:before="0" w:after="0"/>
        <w:jc w:val="both"/>
        <w:rPr/>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pStyle w:val="Normal"/>
        <w:numPr>
          <w:ilvl w:val="0"/>
          <w:numId w:val="25"/>
        </w:numPr>
        <w:spacing w:lineRule="exact" w:line="264" w:before="0" w:after="0"/>
        <w:jc w:val="both"/>
        <w:rPr/>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pStyle w:val="Normal"/>
        <w:spacing w:lineRule="exact" w:line="264" w:before="0" w:after="0"/>
        <w:ind w:left="120" w:hanging="0"/>
        <w:jc w:val="both"/>
        <w:rPr/>
      </w:pPr>
      <w:r>
        <w:rPr>
          <w:rFonts w:ascii="Times New Roman" w:hAnsi="Times New Roman"/>
          <w:b w:val="false"/>
          <w:i w:val="false"/>
          <w:color w:val="000000"/>
          <w:sz w:val="28"/>
        </w:rPr>
        <w:t>3. Работа с исторической картой:</w:t>
      </w:r>
    </w:p>
    <w:p>
      <w:pPr>
        <w:pStyle w:val="Normal"/>
        <w:numPr>
          <w:ilvl w:val="0"/>
          <w:numId w:val="26"/>
        </w:numPr>
        <w:spacing w:lineRule="exact" w:line="264" w:before="0" w:after="0"/>
        <w:jc w:val="both"/>
        <w:rPr/>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Normal"/>
        <w:spacing w:lineRule="exact" w:line="264" w:before="0" w:after="0"/>
        <w:ind w:left="120" w:hanging="0"/>
        <w:jc w:val="both"/>
        <w:rPr/>
      </w:pPr>
      <w:r>
        <w:rPr>
          <w:rFonts w:ascii="Times New Roman" w:hAnsi="Times New Roman"/>
          <w:b w:val="false"/>
          <w:i w:val="false"/>
          <w:color w:val="000000"/>
          <w:sz w:val="28"/>
        </w:rPr>
        <w:t>4. Работа с историческими источниками:</w:t>
      </w:r>
    </w:p>
    <w:p>
      <w:pPr>
        <w:pStyle w:val="Normal"/>
        <w:numPr>
          <w:ilvl w:val="0"/>
          <w:numId w:val="27"/>
        </w:numPr>
        <w:spacing w:lineRule="exact" w:line="264" w:before="0" w:after="0"/>
        <w:jc w:val="both"/>
        <w:rPr/>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Normal"/>
        <w:numPr>
          <w:ilvl w:val="0"/>
          <w:numId w:val="27"/>
        </w:numPr>
        <w:spacing w:lineRule="exact" w:line="264" w:before="0" w:after="0"/>
        <w:jc w:val="both"/>
        <w:rPr/>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pStyle w:val="Normal"/>
        <w:numPr>
          <w:ilvl w:val="0"/>
          <w:numId w:val="27"/>
        </w:numPr>
        <w:spacing w:lineRule="exact" w:line="264" w:before="0" w:after="0"/>
        <w:jc w:val="both"/>
        <w:rPr/>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Normal"/>
        <w:spacing w:lineRule="exact" w:line="264" w:before="0" w:after="0"/>
        <w:ind w:left="120" w:hanging="0"/>
        <w:jc w:val="both"/>
        <w:rPr/>
      </w:pPr>
      <w:r>
        <w:rPr>
          <w:rFonts w:ascii="Times New Roman" w:hAnsi="Times New Roman"/>
          <w:b w:val="false"/>
          <w:i w:val="false"/>
          <w:color w:val="000000"/>
          <w:sz w:val="28"/>
        </w:rPr>
        <w:t>5. Историческое описание (реконструкция):</w:t>
      </w:r>
    </w:p>
    <w:p>
      <w:pPr>
        <w:pStyle w:val="Normal"/>
        <w:numPr>
          <w:ilvl w:val="0"/>
          <w:numId w:val="28"/>
        </w:numPr>
        <w:spacing w:lineRule="exact" w:line="264" w:before="0" w:after="0"/>
        <w:jc w:val="both"/>
        <w:rPr/>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pStyle w:val="Normal"/>
        <w:numPr>
          <w:ilvl w:val="0"/>
          <w:numId w:val="28"/>
        </w:numPr>
        <w:spacing w:lineRule="exact" w:line="264" w:before="0" w:after="0"/>
        <w:jc w:val="both"/>
        <w:rPr/>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Normal"/>
        <w:numPr>
          <w:ilvl w:val="0"/>
          <w:numId w:val="28"/>
        </w:numPr>
        <w:spacing w:lineRule="exact" w:line="264" w:before="0" w:after="0"/>
        <w:jc w:val="both"/>
        <w:rPr/>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pStyle w:val="Normal"/>
        <w:numPr>
          <w:ilvl w:val="0"/>
          <w:numId w:val="28"/>
        </w:numPr>
        <w:spacing w:lineRule="exact" w:line="264" w:before="0" w:after="0"/>
        <w:jc w:val="both"/>
        <w:rPr/>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pStyle w:val="Normal"/>
        <w:spacing w:lineRule="exact" w:line="264" w:before="0" w:after="0"/>
        <w:ind w:left="120" w:hanging="0"/>
        <w:jc w:val="both"/>
        <w:rPr/>
      </w:pPr>
      <w:r>
        <w:rPr>
          <w:rFonts w:ascii="Times New Roman" w:hAnsi="Times New Roman"/>
          <w:b w:val="false"/>
          <w:i w:val="false"/>
          <w:color w:val="000000"/>
          <w:sz w:val="28"/>
        </w:rPr>
        <w:t>6. Анализ, объяснение исторических событий, явлений:</w:t>
      </w:r>
    </w:p>
    <w:p>
      <w:pPr>
        <w:pStyle w:val="Normal"/>
        <w:numPr>
          <w:ilvl w:val="0"/>
          <w:numId w:val="29"/>
        </w:numPr>
        <w:spacing w:lineRule="exact" w:line="264" w:before="0" w:after="0"/>
        <w:jc w:val="both"/>
        <w:rPr/>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pStyle w:val="Normal"/>
        <w:numPr>
          <w:ilvl w:val="0"/>
          <w:numId w:val="29"/>
        </w:numPr>
        <w:spacing w:lineRule="exact" w:line="264" w:before="0" w:after="0"/>
        <w:jc w:val="both"/>
        <w:rPr/>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Normal"/>
        <w:numPr>
          <w:ilvl w:val="0"/>
          <w:numId w:val="29"/>
        </w:numPr>
        <w:spacing w:lineRule="exact" w:line="264" w:before="0" w:after="0"/>
        <w:jc w:val="both"/>
        <w:rPr/>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pStyle w:val="Normal"/>
        <w:numPr>
          <w:ilvl w:val="0"/>
          <w:numId w:val="29"/>
        </w:numPr>
        <w:spacing w:lineRule="exact" w:line="264" w:before="0" w:after="0"/>
        <w:jc w:val="both"/>
        <w:rPr/>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pStyle w:val="Normal"/>
        <w:numPr>
          <w:ilvl w:val="0"/>
          <w:numId w:val="29"/>
        </w:numPr>
        <w:spacing w:lineRule="exact" w:line="264" w:before="0" w:after="0"/>
        <w:jc w:val="both"/>
        <w:rPr/>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pStyle w:val="Normal"/>
        <w:numPr>
          <w:ilvl w:val="0"/>
          <w:numId w:val="29"/>
        </w:numPr>
        <w:spacing w:lineRule="exact" w:line="264" w:before="0" w:after="0"/>
        <w:jc w:val="both"/>
        <w:rPr/>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pStyle w:val="Normal"/>
        <w:numPr>
          <w:ilvl w:val="0"/>
          <w:numId w:val="29"/>
        </w:numPr>
        <w:spacing w:lineRule="exact" w:line="264" w:before="0" w:after="0"/>
        <w:jc w:val="both"/>
        <w:rPr/>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Normal"/>
        <w:spacing w:lineRule="exact" w:line="264" w:before="0" w:after="0"/>
        <w:ind w:left="120" w:hanging="0"/>
        <w:jc w:val="both"/>
        <w:rPr/>
      </w:pPr>
      <w:r>
        <w:rPr>
          <w:rFonts w:ascii="Times New Roman" w:hAnsi="Times New Roman"/>
          <w:b w:val="false"/>
          <w:i w:val="false"/>
          <w:color w:val="000000"/>
          <w:sz w:val="28"/>
        </w:rPr>
        <w:t>8. Применение исторических знаний:</w:t>
      </w:r>
    </w:p>
    <w:p>
      <w:pPr>
        <w:pStyle w:val="Normal"/>
        <w:numPr>
          <w:ilvl w:val="0"/>
          <w:numId w:val="30"/>
        </w:numPr>
        <w:spacing w:lineRule="exact" w:line="264" w:before="0" w:after="0"/>
        <w:jc w:val="both"/>
        <w:rPr/>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pStyle w:val="Normal"/>
        <w:numPr>
          <w:ilvl w:val="0"/>
          <w:numId w:val="30"/>
        </w:numPr>
        <w:spacing w:lineRule="exact" w:line="264" w:before="0" w:after="0"/>
        <w:jc w:val="both"/>
        <w:rPr/>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1. Знание хронологии, работа с хронологией:</w:t>
      </w:r>
    </w:p>
    <w:p>
      <w:pPr>
        <w:pStyle w:val="Normal"/>
        <w:numPr>
          <w:ilvl w:val="0"/>
          <w:numId w:val="31"/>
        </w:numPr>
        <w:spacing w:lineRule="exact" w:line="264" w:before="0" w:after="0"/>
        <w:jc w:val="both"/>
        <w:rPr/>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pStyle w:val="Normal"/>
        <w:numPr>
          <w:ilvl w:val="0"/>
          <w:numId w:val="31"/>
        </w:numPr>
        <w:spacing w:lineRule="exact" w:line="264" w:before="0" w:after="0"/>
        <w:jc w:val="both"/>
        <w:rPr/>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pStyle w:val="Normal"/>
        <w:numPr>
          <w:ilvl w:val="0"/>
          <w:numId w:val="31"/>
        </w:numPr>
        <w:spacing w:lineRule="exact" w:line="264" w:before="0" w:after="0"/>
        <w:jc w:val="both"/>
        <w:rPr/>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pStyle w:val="Normal"/>
        <w:spacing w:lineRule="exact" w:line="264" w:before="0" w:after="0"/>
        <w:ind w:left="120" w:hanging="0"/>
        <w:jc w:val="both"/>
        <w:rPr/>
      </w:pPr>
      <w:r>
        <w:rPr>
          <w:rFonts w:ascii="Times New Roman" w:hAnsi="Times New Roman"/>
          <w:b w:val="false"/>
          <w:i w:val="false"/>
          <w:color w:val="000000"/>
          <w:sz w:val="28"/>
        </w:rPr>
        <w:t>2. Знание исторических фактов, работа с фактами:</w:t>
      </w:r>
    </w:p>
    <w:p>
      <w:pPr>
        <w:pStyle w:val="Normal"/>
        <w:numPr>
          <w:ilvl w:val="0"/>
          <w:numId w:val="32"/>
        </w:numPr>
        <w:spacing w:lineRule="exact" w:line="264" w:before="0" w:after="0"/>
        <w:jc w:val="both"/>
        <w:rPr/>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pStyle w:val="Normal"/>
        <w:numPr>
          <w:ilvl w:val="0"/>
          <w:numId w:val="32"/>
        </w:numPr>
        <w:spacing w:lineRule="exact" w:line="264" w:before="0" w:after="0"/>
        <w:jc w:val="both"/>
        <w:rPr/>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pStyle w:val="Normal"/>
        <w:numPr>
          <w:ilvl w:val="0"/>
          <w:numId w:val="32"/>
        </w:numPr>
        <w:spacing w:lineRule="exact" w:line="264" w:before="0" w:after="0"/>
        <w:jc w:val="both"/>
        <w:rPr/>
      </w:pPr>
      <w:r>
        <w:rPr>
          <w:rFonts w:ascii="Times New Roman" w:hAnsi="Times New Roman"/>
          <w:b w:val="false"/>
          <w:i w:val="false"/>
          <w:color w:val="000000"/>
          <w:sz w:val="28"/>
        </w:rPr>
        <w:t>составлять систематические таблицы;</w:t>
      </w:r>
    </w:p>
    <w:p>
      <w:pPr>
        <w:pStyle w:val="Normal"/>
        <w:numPr>
          <w:ilvl w:val="0"/>
          <w:numId w:val="32"/>
        </w:numPr>
        <w:spacing w:lineRule="exact" w:line="264" w:before="0" w:after="0"/>
        <w:jc w:val="both"/>
        <w:rPr/>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pStyle w:val="Normal"/>
        <w:spacing w:lineRule="exact" w:line="264" w:before="0" w:after="0"/>
        <w:ind w:left="120" w:hanging="0"/>
        <w:jc w:val="both"/>
        <w:rPr/>
      </w:pPr>
      <w:r>
        <w:rPr>
          <w:rFonts w:ascii="Times New Roman" w:hAnsi="Times New Roman"/>
          <w:b w:val="false"/>
          <w:i w:val="false"/>
          <w:color w:val="000000"/>
          <w:sz w:val="28"/>
        </w:rPr>
        <w:t>3. Работа с исторической картой:</w:t>
      </w:r>
    </w:p>
    <w:p>
      <w:pPr>
        <w:pStyle w:val="Normal"/>
        <w:numPr>
          <w:ilvl w:val="0"/>
          <w:numId w:val="33"/>
        </w:numPr>
        <w:spacing w:lineRule="exact" w:line="264" w:before="0" w:after="0"/>
        <w:jc w:val="both"/>
        <w:rPr/>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pStyle w:val="Normal"/>
        <w:numPr>
          <w:ilvl w:val="0"/>
          <w:numId w:val="33"/>
        </w:numPr>
        <w:spacing w:lineRule="exact" w:line="264" w:before="0" w:after="0"/>
        <w:jc w:val="both"/>
        <w:rPr/>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pStyle w:val="Normal"/>
        <w:spacing w:lineRule="exact" w:line="264" w:before="0" w:after="0"/>
        <w:ind w:left="120" w:hanging="0"/>
        <w:jc w:val="both"/>
        <w:rPr/>
      </w:pPr>
      <w:r>
        <w:rPr>
          <w:rFonts w:ascii="Times New Roman" w:hAnsi="Times New Roman"/>
          <w:b w:val="false"/>
          <w:i w:val="false"/>
          <w:color w:val="000000"/>
          <w:sz w:val="28"/>
        </w:rPr>
        <w:t>4. Работа с историческими источниками:</w:t>
      </w:r>
    </w:p>
    <w:p>
      <w:pPr>
        <w:pStyle w:val="Normal"/>
        <w:numPr>
          <w:ilvl w:val="0"/>
          <w:numId w:val="34"/>
        </w:numPr>
        <w:spacing w:lineRule="exact" w:line="264" w:before="0" w:after="0"/>
        <w:jc w:val="both"/>
        <w:rPr/>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pStyle w:val="Normal"/>
        <w:numPr>
          <w:ilvl w:val="0"/>
          <w:numId w:val="34"/>
        </w:numPr>
        <w:spacing w:lineRule="exact" w:line="264" w:before="0" w:after="0"/>
        <w:jc w:val="both"/>
        <w:rPr/>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pStyle w:val="Normal"/>
        <w:numPr>
          <w:ilvl w:val="0"/>
          <w:numId w:val="34"/>
        </w:numPr>
        <w:spacing w:lineRule="exact" w:line="264" w:before="0" w:after="0"/>
        <w:jc w:val="both"/>
        <w:rPr/>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pStyle w:val="Normal"/>
        <w:numPr>
          <w:ilvl w:val="0"/>
          <w:numId w:val="34"/>
        </w:numPr>
        <w:spacing w:lineRule="exact" w:line="264" w:before="0" w:after="0"/>
        <w:jc w:val="both"/>
        <w:rPr/>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pStyle w:val="Normal"/>
        <w:spacing w:lineRule="exact" w:line="264" w:before="0" w:after="0"/>
        <w:ind w:left="120" w:hanging="0"/>
        <w:jc w:val="both"/>
        <w:rPr/>
      </w:pPr>
      <w:r>
        <w:rPr>
          <w:rFonts w:ascii="Times New Roman" w:hAnsi="Times New Roman"/>
          <w:b w:val="false"/>
          <w:i w:val="false"/>
          <w:color w:val="000000"/>
          <w:sz w:val="28"/>
        </w:rPr>
        <w:t>5. Историческое описание (реконструкция):</w:t>
      </w:r>
    </w:p>
    <w:p>
      <w:pPr>
        <w:pStyle w:val="Normal"/>
        <w:numPr>
          <w:ilvl w:val="0"/>
          <w:numId w:val="35"/>
        </w:numPr>
        <w:spacing w:lineRule="exact" w:line="264" w:before="0" w:after="0"/>
        <w:jc w:val="both"/>
        <w:rPr/>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pStyle w:val="Normal"/>
        <w:numPr>
          <w:ilvl w:val="0"/>
          <w:numId w:val="35"/>
        </w:numPr>
        <w:spacing w:lineRule="exact" w:line="264" w:before="0" w:after="0"/>
        <w:jc w:val="both"/>
        <w:rPr/>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pStyle w:val="Normal"/>
        <w:numPr>
          <w:ilvl w:val="0"/>
          <w:numId w:val="35"/>
        </w:numPr>
        <w:spacing w:lineRule="exact" w:line="264" w:before="0" w:after="0"/>
        <w:jc w:val="both"/>
        <w:rPr/>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pStyle w:val="Normal"/>
        <w:numPr>
          <w:ilvl w:val="0"/>
          <w:numId w:val="35"/>
        </w:numPr>
        <w:spacing w:lineRule="exact" w:line="264" w:before="0" w:after="0"/>
        <w:jc w:val="both"/>
        <w:rPr/>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pStyle w:val="Normal"/>
        <w:spacing w:lineRule="exact" w:line="264" w:before="0" w:after="0"/>
        <w:ind w:left="120" w:hanging="0"/>
        <w:jc w:val="both"/>
        <w:rPr/>
      </w:pPr>
      <w:r>
        <w:rPr>
          <w:rFonts w:ascii="Times New Roman" w:hAnsi="Times New Roman"/>
          <w:b w:val="false"/>
          <w:i w:val="false"/>
          <w:color w:val="000000"/>
          <w:sz w:val="28"/>
        </w:rPr>
        <w:t>6. Анализ, объяснение исторических событий, явлений:</w:t>
      </w:r>
    </w:p>
    <w:p>
      <w:pPr>
        <w:pStyle w:val="Normal"/>
        <w:numPr>
          <w:ilvl w:val="0"/>
          <w:numId w:val="36"/>
        </w:numPr>
        <w:spacing w:lineRule="exact" w:line="264" w:before="0" w:after="0"/>
        <w:jc w:val="both"/>
        <w:rPr/>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pStyle w:val="Normal"/>
        <w:numPr>
          <w:ilvl w:val="0"/>
          <w:numId w:val="36"/>
        </w:numPr>
        <w:spacing w:lineRule="exact" w:line="264" w:before="0" w:after="0"/>
        <w:jc w:val="both"/>
        <w:rPr/>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pStyle w:val="Normal"/>
        <w:numPr>
          <w:ilvl w:val="0"/>
          <w:numId w:val="36"/>
        </w:numPr>
        <w:spacing w:lineRule="exact" w:line="264" w:before="0" w:after="0"/>
        <w:jc w:val="both"/>
        <w:rPr/>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pStyle w:val="Normal"/>
        <w:numPr>
          <w:ilvl w:val="0"/>
          <w:numId w:val="36"/>
        </w:numPr>
        <w:spacing w:lineRule="exact" w:line="264" w:before="0" w:after="0"/>
        <w:jc w:val="both"/>
        <w:rPr/>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pStyle w:val="Normal"/>
        <w:spacing w:lineRule="exact" w:line="264" w:before="0" w:after="0"/>
        <w:ind w:left="120" w:hanging="0"/>
        <w:jc w:val="both"/>
        <w:rPr/>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pStyle w:val="Normal"/>
        <w:numPr>
          <w:ilvl w:val="0"/>
          <w:numId w:val="37"/>
        </w:numPr>
        <w:spacing w:lineRule="exact" w:line="264" w:before="0" w:after="0"/>
        <w:jc w:val="both"/>
        <w:rPr/>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pStyle w:val="Normal"/>
        <w:numPr>
          <w:ilvl w:val="0"/>
          <w:numId w:val="37"/>
        </w:numPr>
        <w:spacing w:lineRule="exact" w:line="264" w:before="0" w:after="0"/>
        <w:jc w:val="both"/>
        <w:rPr/>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pStyle w:val="Normal"/>
        <w:numPr>
          <w:ilvl w:val="0"/>
          <w:numId w:val="37"/>
        </w:numPr>
        <w:spacing w:lineRule="exact" w:line="264" w:before="0" w:after="0"/>
        <w:jc w:val="both"/>
        <w:rPr/>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Normal"/>
        <w:spacing w:lineRule="exact" w:line="264" w:before="0" w:after="0"/>
        <w:ind w:left="120" w:hanging="0"/>
        <w:jc w:val="both"/>
        <w:rPr/>
      </w:pPr>
      <w:r>
        <w:rPr>
          <w:rFonts w:ascii="Times New Roman" w:hAnsi="Times New Roman"/>
          <w:b w:val="false"/>
          <w:i w:val="false"/>
          <w:color w:val="000000"/>
          <w:sz w:val="28"/>
        </w:rPr>
        <w:t>8. Применение исторических знаний:</w:t>
      </w:r>
    </w:p>
    <w:p>
      <w:pPr>
        <w:pStyle w:val="Normal"/>
        <w:numPr>
          <w:ilvl w:val="0"/>
          <w:numId w:val="38"/>
        </w:numPr>
        <w:spacing w:lineRule="exact" w:line="264" w:before="0" w:after="0"/>
        <w:jc w:val="both"/>
        <w:rPr/>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pStyle w:val="Normal"/>
        <w:numPr>
          <w:ilvl w:val="0"/>
          <w:numId w:val="38"/>
        </w:numPr>
        <w:spacing w:lineRule="exact" w:line="264" w:before="0" w:after="0"/>
        <w:jc w:val="both"/>
        <w:rPr/>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pStyle w:val="Normal"/>
        <w:numPr>
          <w:ilvl w:val="0"/>
          <w:numId w:val="38"/>
        </w:numPr>
        <w:spacing w:lineRule="exact" w:line="264" w:before="0" w:after="0"/>
        <w:jc w:val="both"/>
        <w:rPr/>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numPr>
          <w:ilvl w:val="0"/>
          <w:numId w:val="38"/>
        </w:numPr>
        <w:spacing w:lineRule="exact" w:line="264" w:before="0" w:after="0"/>
        <w:jc w:val="both"/>
        <w:rPr/>
      </w:pPr>
      <w:bookmarkStart w:id="11" w:name="block-192266411"/>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bookmarkStart w:id="12" w:name="block-19226641"/>
      <w:bookmarkEnd w:id="11"/>
    </w:p>
    <w:p>
      <w:pPr>
        <w:pStyle w:val="Normal"/>
        <w:spacing w:before="0" w:after="0"/>
        <w:ind w:left="120" w:hanging="0"/>
        <w:jc w:val="left"/>
        <w:rPr/>
      </w:pPr>
      <w:bookmarkStart w:id="13" w:name="block-19226637"/>
      <w:bookmarkEnd w:id="12"/>
      <w:bookmarkEnd w:id="13"/>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Первобытность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https://m.edsoo.ru/7f41393a</w:t>
              </w:r>
            </w:hyperlink>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Древний Египет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Древние цивилизации Месопотамии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Восточное Средиземноморье в древности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Персидская держава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Древняя Индия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Древний Китай</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Древнейшая Греция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Греческие полисы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Древней Греции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Македонские завоевания. Эллинизм</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Возникновение Римского государства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Римские завоевания в Средиземноморье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Поздняя Римская республика. Гражданские войны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Расцвет и падение Римской империи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Древнего Рима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864"/>
        <w:gridCol w:w="2242"/>
        <w:gridCol w:w="1450"/>
        <w:gridCol w:w="2492"/>
        <w:gridCol w:w="2611"/>
        <w:gridCol w:w="3934"/>
      </w:tblGrid>
      <w:tr>
        <w:trPr>
          <w:trHeight w:val="144" w:hRule="atLeast"/>
        </w:trPr>
        <w:tc>
          <w:tcPr>
            <w:tcW w:w="8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24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55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3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86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24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93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Народы Европы в раннее Средневековье</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Византийская империя в VI—XI вв.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Арабы в VI—ХI вв.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Средневековое европейское общество</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Государства Европы в XII—XV вв.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средневековой Европы</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Востока в Средние века</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Государства доколумбовой Америки в Средние века</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44" w:hRule="atLeast"/>
        </w:trPr>
        <w:tc>
          <w:tcPr>
            <w:tcW w:w="31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23</w:t>
            </w:r>
          </w:p>
        </w:tc>
        <w:tc>
          <w:tcPr>
            <w:tcW w:w="903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https://m.edsoo.ru/7f414a6a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https://m.edsoo.ru/7f414a6a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Русь в IX — начале XII 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Русь в середине XII — начале XIII 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Русские земли и их соседи в середине XIII — XIV 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единого Русского государства в XV 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с древнейших времен до конца XV в.</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44" w:hRule="atLeast"/>
        </w:trPr>
        <w:tc>
          <w:tcPr>
            <w:tcW w:w="31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45</w:t>
            </w:r>
          </w:p>
        </w:tc>
        <w:tc>
          <w:tcPr>
            <w:tcW w:w="903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9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Великие географические открытия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Изменения в европейском обществе XVI—XVII вв.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Реформация и Контрреформация в Европе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Государства Европы в XVI—XVII вв.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XVI -XVII вв.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Европейская культура в раннее Новое время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Востока в XVI—XVII вв.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XVI 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https://m.edsoo.ru/7f4168ec</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Смута в России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https://m.edsoo.ru/7f4168ec</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XVII 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16</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XVI-XVII вв.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XVI‒XVII вв.</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45</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43"/>
        <w:gridCol w:w="2398"/>
        <w:gridCol w:w="1446"/>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39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53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Век Просвещения</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Государства Европы в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Британские колонии в Северной Америке: борьба за независимость</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Французская революция конца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Европейская культура в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Востока в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23</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https://m.edsoo.ru/7f418a34</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эпоху преобразований Петра I</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11</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https://m.edsoo.ru/7f418a34</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после Петра I. Дворцовые перевороты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1760-1790-х гг. Правление Екатерины II и Павла I</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18</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Российской империи в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XVIII 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45</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841"/>
        <w:gridCol w:w="2561"/>
        <w:gridCol w:w="1403"/>
        <w:gridCol w:w="2433"/>
        <w:gridCol w:w="2560"/>
        <w:gridCol w:w="3795"/>
      </w:tblGrid>
      <w:tr>
        <w:trPr>
          <w:trHeight w:val="144" w:hRule="atLeast"/>
        </w:trPr>
        <w:tc>
          <w:tcPr>
            <w:tcW w:w="8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5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39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8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9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Европа в начале XIX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Политическое развитие европейских стран в 1815—1840-е гг.</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Европы и Северной Америки в середине XIX - начале XX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Латинской Америки в XIX - начале XX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Азии в XIX - начале XX века</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Народы Африки в ХIХ — начале ХХ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культуры в XIX — начале ХХ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в XIX - начале XX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144" w:hRule="atLeast"/>
        </w:trPr>
        <w:tc>
          <w:tcPr>
            <w:tcW w:w="340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23</w:t>
            </w:r>
          </w:p>
        </w:tc>
        <w:tc>
          <w:tcPr>
            <w:tcW w:w="87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Александровская эпоха: государственный либерализм</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Николаевское самодержавие: государственный консерватизм</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империи в первой половине XIX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Народы России в первой половине XIX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Социальная и правовая модернизация страны при Александре II</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1880-1890-х гг.</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империи во второй половине XIX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Этнокультурный облик империи</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2.10</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2.11</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на пороге XX в.</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2.12</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144" w:hRule="atLeast"/>
        </w:trPr>
        <w:tc>
          <w:tcPr>
            <w:tcW w:w="340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45</w:t>
            </w:r>
          </w:p>
        </w:tc>
        <w:tc>
          <w:tcPr>
            <w:tcW w:w="87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революция 1917—1922 гг.</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Великая Отечественная война 1941—1945 гг.</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Распад СССР. Становление новой России (1992—1999 гг.)</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Возрождение страны с 2000-х гг. Воссоединение Крыма с Россией</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Итоговое повторение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40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модулю</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17</w:t>
            </w:r>
          </w:p>
        </w:tc>
        <w:tc>
          <w:tcPr>
            <w:tcW w:w="878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0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85</w:t>
            </w:r>
          </w:p>
        </w:tc>
        <w:tc>
          <w:tcPr>
            <w:tcW w:w="24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7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14" w:name="block-192266371"/>
      <w:bookmarkStart w:id="15" w:name="block-192266371"/>
      <w:bookmarkEnd w:id="15"/>
    </w:p>
    <w:p>
      <w:pPr>
        <w:pStyle w:val="Normal"/>
        <w:spacing w:before="0" w:after="0"/>
        <w:ind w:left="120" w:hanging="0"/>
        <w:jc w:val="left"/>
        <w:rPr/>
      </w:pPr>
      <w:bookmarkStart w:id="16" w:name="block-19226638"/>
      <w:bookmarkEnd w:id="16"/>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564"/>
        <w:gridCol w:w="2640"/>
        <w:gridCol w:w="1227"/>
        <w:gridCol w:w="2232"/>
        <w:gridCol w:w="2371"/>
        <w:gridCol w:w="1687"/>
        <w:gridCol w:w="2872"/>
      </w:tblGrid>
      <w:tr>
        <w:trPr>
          <w:trHeight w:val="144" w:hRule="atLeast"/>
        </w:trPr>
        <w:tc>
          <w:tcPr>
            <w:tcW w:w="5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6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83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6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Что изучает история.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https://m.edsoo.ru/863f8d54</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Историческая хронология. Историческая карта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https://m.edsoo.ru/863f8f2a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https://m.edsoo.ru/863f9740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Древнейшие земледельцы и скотоводы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https://m.edsoo.ru/863f9c68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 первобытности к цивилизации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https://m.edsoo.ru/863fa050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https://m.edsoo.ru/863fa244</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Возникновение государственной власти.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https://m.edsoo.ru/863fa6ea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Управление государством (фараон, вельможи, чиновники)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https://m.edsoo.ru/863faa50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Условия жизни, положение и повинности населения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https://m.edsoo.ru/863fabea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Отношения Египта с соседними народами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https://m.edsoo.ru/863fadfc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Религиозные верования египтян</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https://m.edsoo.ru/863fb130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Познания древних египтян</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https://m.edsoo.ru/863fb324</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https://m.edsoo.ru/863fb540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Древний Вавилон.</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https://m.edsoo.ru/863fb748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Ассирия.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https://m.edsoo.ru/863fbac2</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Нововавилонское царство.</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https://m.edsoo.ru/863fbdd8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Финикия.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w:t>
            </w:r>
            <w:hyperlink r:id="rId105">
              <w:r>
                <w:rPr>
                  <w:rFonts w:ascii="Times New Roman" w:hAnsi="Times New Roman"/>
                  <w:b w:val="false"/>
                  <w:i w:val="false"/>
                  <w:color w:val="0000FF"/>
                  <w:sz w:val="22"/>
                  <w:u w:val="single"/>
                </w:rPr>
                <w:t>https://m.edsoo.ru/863fbfcc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Палестина и ее население. Возникновение Израильского государства.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https://m.edsoo.ru/863fc26a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Завоевания персов.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https://m.edsoo.ru/863fc4c2</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Государственное устройство Персидской державы.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https://m.edsoo.ru/863fc6ca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Древняя Индия.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https://m.edsoo.ru/863fc8dc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Религиозные верования и культура древних индийцев.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https://m.edsoo.ru/863fcaf8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Древний Китай.Правление династии Хань</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https://m.edsoo.ru/863fd07a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https://m.edsoo.ru/863fd336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«Древний Восток»</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https://m.edsoo.ru/863fd5c0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Древнейшие государства Греции.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https://m.edsoo.ru/863fd836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Троянская война.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https://m.edsoo.ru/8640a31a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Поэмы Гомера «Илиада» и «Одиссея»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https://m.edsoo.ru/8640a770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Подъем хозяйственной жизни греческих полисов после «темных веков»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https://m.edsoo.ru/8640a91e</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городов-государств.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https://m.edsoo.ru/8640aae0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Великая греческая колонизация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Библиотека ЦОК</w:t>
            </w:r>
            <w:hyperlink r:id="rId120">
              <w:r>
                <w:rPr>
                  <w:rFonts w:ascii="Times New Roman" w:hAnsi="Times New Roman"/>
                  <w:b w:val="false"/>
                  <w:i w:val="false"/>
                  <w:color w:val="0000FF"/>
                  <w:sz w:val="22"/>
                  <w:u w:val="single"/>
                </w:rPr>
                <w:t>https://m.edsoo.ru/8640ac84</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Афины: утверждение демократии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https://m.edsoo.ru/8640ae32</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Спарта: основные группы населения, общественное устройство</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https://m.edsoo.ru/8640afcc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Греко-персидские войны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https://m.edsoo.ru/8640b1ca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Крупные сражения греко-персидских войн и их итоги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https://m.edsoo.ru/8640b382</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Расцвет Афинского государства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https://m.edsoo.ru/8640b508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Хозяйственная жизнь в древнегреческом обществе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https://m.edsoo.ru/8640b67a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Пелопоннесская война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https://m.edsoo.ru/8640b7f6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Религия древних греков</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https://m.edsoo.ru/8640b990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и наука в Древней Греции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https://m.edsoo.ru/8640bb16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Искусство и досуг в Древней Греции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https://m.edsoo.ru/8640bcf6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https://m.edsoo.ru/8640c002</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Эллинистические государства Востока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https://m.edsoo.ru/8640c1c4</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Природа и население Апеннинского полуострова в древности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https://m.edsoo.ru/886460aa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Республика римских граждан</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https://m.edsoo.ru/886465e6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Верования древних римлян</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https://m.edsoo.ru/886469b0</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Войны Рима с Карфагеном</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https://m.edsoo.ru/88646848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Ганнибал; битва при Каннах</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https://m.edsoo.ru/88646adc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https://m.edsoo.ru/88646c1c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Социально-экономическое развитие поздней Римской республики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https://m.edsoo.ru/88646d5c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Реформы Гракхов: проекты реформ, мероприятия, итоги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https://m.edsoo.ru/88646e7e</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Гражданская война и установление диктатуры Суллы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https://m.edsoo.ru/88646faa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Гай Юлий Цезарь: путь к власти, диктатура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https://m.edsoo.ru/886470f4</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Борьба между наследниками Цезаря</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https://m.edsoo.ru/886472a2</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Установление императорской власти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https://m.edsoo.ru/886473ba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Императоры Рима: завоеватели и правители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https://m.edsoo.ru/886474dc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Римская империя: территория, управление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https://m.edsoo.ru/88647608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Возникновение и распространение христианства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https://m.edsoo.ru/88647716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Император Константин I, перенос столицы в Константинополь</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https://m.edsoo.ru/88647838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Великого переселения народов. Рим и варвары</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https://m.edsoo.ru/8864795a</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Римская литература, золотой век поэзии</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https://m.edsoo.ru/88647a86</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 и искусства в Древнем Риме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https://m.edsoo.ru/88647d4c</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«Древний Рим»</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Историческое и культурное наследие цивилизаций Древнего мира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https://m.edsoo.ru/88647e78</w:t>
              </w:r>
            </w:hyperlink>
          </w:p>
        </w:tc>
      </w:tr>
      <w:tr>
        <w:trPr>
          <w:trHeight w:val="144" w:hRule="atLeast"/>
        </w:trPr>
        <w:tc>
          <w:tcPr>
            <w:tcW w:w="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Историческое и культурное наследие цивилизаций Древнего мира</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2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455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546"/>
        <w:gridCol w:w="2802"/>
        <w:gridCol w:w="1200"/>
        <w:gridCol w:w="2201"/>
        <w:gridCol w:w="2342"/>
        <w:gridCol w:w="1661"/>
        <w:gridCol w:w="2841"/>
      </w:tblGrid>
      <w:tr>
        <w:trPr>
          <w:trHeight w:val="144" w:hRule="atLeast"/>
        </w:trPr>
        <w:tc>
          <w:tcPr>
            <w:tcW w:w="5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74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4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0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6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https://m.edsoo.ru/88647fa4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https://m.edsoo.ru/886480bc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Франкское государство в VIII—IX вв.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https://m.edsoo.ru/886481d4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https://m.edsoo.ru/886482ec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Ранние славянские государства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https://m.edsoo.ru/8864840e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Византия в VI-XI вв.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https://m.edsoo.ru/886485bc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Византии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https://m.edsoo.ru/886486e8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https://m.edsoo.ru/8864880a</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исламского мира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https://m.edsoo.ru/8864892c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Феодалы и крестьянство в средние века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https://m.edsoo.ru/88648a44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Средневековые города — центры ремесла, торговли, культуры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https://m.edsoo.ru/88648b5c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Церковь и духовенство в средневековом обществе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https://m.edsoo.ru/88648c7e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Усиление королевской власти в странах Западной Европы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https://m.edsoo.ru/88648e36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https://m.edsoo.ru/88648f62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https://m.edsoo.ru/88649070</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Византийская империя и славянские государства в XII—XV вв.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https://m.edsoo.ru/8864919c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Религия и культура средневековой Европы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https://m.edsoo.ru/886492be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Гуманизм. Раннее Возрождение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https://m.edsoo.ru/886493d6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Османская империя и Монгольская держава в Средние века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https://m.edsoo.ru/886494f8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Китай и Япония в Средние века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https://m.edsoo.ru/88649872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Индия в Средние века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https://m.edsoo.ru/88649a5c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Цивилизации майя, ацтеков и инков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https://m.edsoo.ru/88649b92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Историческое и культурное наследие Средних веков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https://m.edsoo.ru/88649cd2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и место России в мировой истории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https://m.edsoo.ru/8a17efa2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Заселение территории нашей страны человеком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https://m.edsoo.ru/8a17f31c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Народы и государства на территории нашей страны в древности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https://m.edsoo.ru/8a17f448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Великое переселение народов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https://m.edsoo.ru/8a17f560</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Хозяйство, быт и верования восточных славян</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https://m.edsoo.ru/8a17f66e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и народы Восточной Европы, Сибири и Дальнего Востока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https://m.edsoo.ru/8a17f790</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https://m.edsoo.ru/8a17f916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Первые русские князья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https://m.edsoo.ru/8a17fad8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Руси в IX-XI вв.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https://m.edsoo.ru/8a17ff2e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Принятие христианства и его значение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https://m.edsoo.ru/8a180140</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Русь в конце X — начале XII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https://m.edsoo.ru/8a18030c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Территориально-политическая структура Руси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https://m.edsoo.ru/8a1804f6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https://m.edsoo.ru/8a1806a4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Русская церковь в X- начале XII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https://m.edsoo.ru/8a180848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Древнерусское право: Русская Правда, церковные уставы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https://m.edsoo.ru/8a180c26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и международные связи Руси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https://m.edsoo.ru/8a180e06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https://m.edsoo.ru/8a180fd2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https://m.edsoo.ru/8a18134c</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«Русь в IX — начале XII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системы земель — самостоятельных государств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https://m.edsoo.ru/8a181518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https://m.edsoo.ru/8a1816e4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Земли, имевшие особый статус: Киевская и Новгородская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https://m.edsoo.ru/8a181d1a</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https://m.edsoo.ru/8a1821b6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https://m.edsoo.ru/8a182436]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Возникновение Монгольской империи и ее завоевательные походы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https://m.edsoo.ru/8a182562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Борьба Руси против монгольского нашествия.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https://m.edsoo.ru/8a182c92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Княжества Северо-Восточной Руси.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https://m.edsoo.ru/8a182e5e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Дмитрий Донской. Куликовская битва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https://m.edsoo.ru/8a183002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Православной церкви в ордынский период русской истории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https://m.edsoo.ru/8a1831d8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Народы и государства степной зоны Восточной Европы и Сибири в XIII–XV веках</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https://m.edsoo.ru/8a1835b6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Руси в XIII-XIV вв.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https://m.edsoo.ru/8a1837d2</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Объединение русских земель вокруг Москвы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https://m.edsoo.ru/8a183994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https://m.edsoo.ru/8a183e76</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https://m.edsoo.ru/8a18402e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Присоединение Новгорода и Твери. Ликвидация зависимости от Орды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https://m.edsoo.ru/8a1841c8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системы управления единого государства при Иване III</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https://m.edsoo.ru/8a184358</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Культурное пространство Русского государства в XV веке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https://m.edsoo.ru/8a1844de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культуры единого Русского государства.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https://m.edsoo.ru/8a18466e</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с древнейших времен до конца XV 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https://m.edsoo.ru/8a185154</w:t>
              </w:r>
            </w:hyperlink>
          </w:p>
        </w:tc>
      </w:tr>
      <w:tr>
        <w:trPr>
          <w:trHeight w:val="144" w:hRule="atLeast"/>
        </w:trPr>
        <w:tc>
          <w:tcPr>
            <w:tcW w:w="5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"От Руси к Российскому государству"</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34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2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450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«Новое время»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https://m.edsoo.ru/88649f52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Предпосылки и начало Великих географических открытий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https://m.edsoo.ru/8864a1a0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Великие географические открытия конца XV — XVI в. и их последствия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https://m.edsoo.ru/8864a36c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https://m.edsoo.ru/8864a4ca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Изменения в социальной структуре общества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https://m.edsoo.ru/8864a5e2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Причины и начало Реформации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https://m.edsoo.ru/8864a786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Распространение протестантизма в Европе. Контрреформация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https://m.edsoo.ru/8864a8da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Абсолютизм и сословное представительство</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https://m.edsoo.ru/8864aa24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Испания под властью потомков католических королей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https://m.edsoo.ru/8864ab78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Национально-освободительное движение в Нидерландах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https://m.edsoo.ru/8864acea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Франция: путь к абсолютизму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https://m.edsoo.ru/8864ae16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Англия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https://m.edsoo.ru/8864af38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Английская революция середины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https://m.edsoo.ru/8864b050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Центральной, Южной и Юго-Восточной Европы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https://m.edsoo.ru/8864b37a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https://m.edsoo.ru/8864b4c4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Тридцатилетняя война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https://m.edsoo.ru/8864b5e6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Высокое Возрождение в Италии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https://m.edsoo.ru/8864b6f4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 человека в литературе раннего Нового времени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https://m.edsoo.ru/8864b802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https://m.edsoo.ru/8864b924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Османская империя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https://m.edsoo.ru/8864ba46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Индия, Китай, Япония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https://m.edsoo.ru/8864bb86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и искусство стран Востока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https://m.edsoo.ru/8864bd8e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https://m.edsoo.ru/8864bf32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https://m.edsoo.ru/8a18546a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государственной власти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https://m.edsoo.ru/8a1855e6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https://m.edsoo.ru/8a185780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Принятие Иваном IV царского титула. Реформы середины XVI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https://m.edsoo.ru/8a185906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 XVI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https://m.edsoo.ru/8a185d34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Ливонская война: причины и характер</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https://m.edsoo.ru/8a185eba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Поход Ермака Тимофеевича на Сибирское ханство</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https://m.edsoo.ru/8a18602c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Социальная структура российского общества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https://m.edsoo.ru/8a1861b2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Многонациональный состав населения Русского государства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https://m.edsoo.ru/8a186356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Опричнина, дискуссия о ее причинах и характере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https://m.edsoo.ru/8a1864dc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https://m.edsoo.ru/8a186856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конце XVI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https://m.edsoo.ru/8a1869dc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«Россия в XVI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Накануне Смуты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https://m.edsoo.ru/8a186b6c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Смутное время начала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https://m.edsoo.ru/8a186d1a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Царь Василий Шуйский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https://m.edsoo.ru/8a186eb4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Лжедмитрий II. Военная интервенция в Россию и борьба с ней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https://m.edsoo.ru/8a187076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Свержение Василия Шуйского и переход власти к «семибоярщине».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https://m.edsoo.ru/8a187242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Подъем национально-освободительного движения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https://m.edsoo.ru/8a1873fa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Освобождение Москвы в 1612 г.</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https://m.edsoo.ru/8a187878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https://m.edsoo.ru/8a187a6c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Итоги и последствия Смутного времени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https://m.edsoo.ru/8a187e90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Царствование Михаила Федоровича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https://m.edsoo.ru/8a188070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Земские соборы. Роль патриарха Филарета в управлении государством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https://m.edsoo.ru/8a18821e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Цартвование Алексея Михайловича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https://m.edsoo.ru/8a1883ea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Патриарх Никон, его конфликт с царской властью</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https://m.edsoo.ru/8a1885b6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Царь Федор Алексеевич</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https://m.edsoo.ru/8a188a70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Экономическое развитие России в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https://m.edsoo.ru/8a188c50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Социальная структура российского общества в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https://m.edsoo.ru/8a188e08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https://m.edsoo.ru/8a189308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Соборное уложение 1649 г.</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https://m.edsoo.ru/8a189132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Восстание Степана Разина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https://m.edsoo.ru/8a1896f0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https://m.edsoo.ru/8a1898d0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https://m.edsoo.ru/8a189a88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Укрепление южных рубежей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https://m.edsoo.ru/8a189dda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Отношения России со странами Западной Европы и Востока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https://m.edsoo.ru/8a189c2c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новых территорий. Народы России в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https://m.edsoo.ru/8a189f92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Изменения в картине мира человека в XVI—XVII вв. и повседневная жизнь</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https://m.edsoo.ru/8a18a41a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Архитектура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https://m.edsoo.ru/8a18a604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Изобразительное искусство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https://m.edsoo.ru/8a18a7b2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Летописание и начало книгопечатания XVII 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https://m.edsoo.ru/8a18a99c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образования и научных знаний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https://m.edsoo.ru/8a18ab68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XVI‒XVII вв.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https://m.edsoo.ru/8a18afdc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"Россия в XVI-XVII вв.: от Великого княжества к царству"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https://m.edsoo.ru/8a18b1d0</w:t>
              </w:r>
            </w:hyperlink>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569"/>
        <w:gridCol w:w="2587"/>
        <w:gridCol w:w="1237"/>
        <w:gridCol w:w="2243"/>
        <w:gridCol w:w="2379"/>
        <w:gridCol w:w="1695"/>
        <w:gridCol w:w="2883"/>
      </w:tblGrid>
      <w:tr>
        <w:trPr>
          <w:trHeight w:val="144" w:hRule="atLeast"/>
        </w:trPr>
        <w:tc>
          <w:tcPr>
            <w:tcW w:w="56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5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85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8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6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9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История нового времени.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https://m.edsoo.ru/8864c086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Истоки европейского Просвещения</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https://m.edsoo.ru/8864c1a8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Франция — центр Просвещения</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https://m.edsoo.ru/8864c2c0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Монархии в Европе XVIII в.: абсолютные и парламентские монархии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https://m.edsoo.ru/8864c3f6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Великобритания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https://m.edsoo.ru/8864c536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Социальные и экономические последствия промышленного переворота</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https://m.edsoo.ru/8864c6d0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Франция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https://m.edsoo.ru/8864c892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https://m.edsoo.ru/8864c9c8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Государства Пиренейского полуострова</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https://m.edsoo.ru/8864cae0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Создание английских колоний на американской земле</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https://m.edsoo.ru/8864cc0c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https://m.edsoo.ru/8864cd24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https://m.edsoo.ru/8864ce3c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Упразднение монархии и провозглашение республики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https://m.edsoo.ru/8864cf5e</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 якобинской диктатуры до установления режима консульства</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https://m.edsoo.ru/8864d080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https://m.edsoo.ru/8864d418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и культура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https://m.edsoo.ru/8864d562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https://m.edsoo.ru/8864d6ac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Проблемы европейского баланса сил и дипломатия</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https://m.edsoo.ru/8864d7c4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Войны антифранцузских коалиций против революционной Франции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https://m.edsoo.ru/8864d8dc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Османская империя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https://m.edsoo.ru/8864d9f4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Индия, Китай, Япония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https://m.edsoo.ru/8864db0c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стран Востока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https://m.edsoo.ru/8864dc56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Историческое и культурное наследие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https://m.edsoo.ru/8864dea4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Россия в конце XVII-XVIII в.: от царства к империи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https://m.edsoo.ru/8a18b356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Причины и предпосылки преобразований</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https://m.edsoo.ru/8a18b720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царствования Петра I, борьба за власть</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https://m.edsoo.ru/8a18ba40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Экономическая политика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https://m.edsoo.ru/8a18bbee</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Социальная политика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https://m.edsoo.ru/8a18bd74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Реформы управления</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https://m.edsoo.ru/8a18bef0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Создание регулярной армии, военного флота</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https://m.edsoo.ru/8a18c094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https://m.edsoo.ru/8a18c620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Оппозиция реформам Петра 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https://m.edsoo.ru/8a18c7ec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 первой четверти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https://m.edsoo.ru/8a18c97c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Преобразования Петра I в области культуры</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https://m.edsoo.ru/8a18cb0c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Начало эпохи дворцовых переворотов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https://m.edsoo.ru/8a18ce0e</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Кондиции «верховников» и приход к власти Анны Иоанновны</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https://m.edsoo.ru/8a18cfa8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Укрепление границ империи на восточной и юго-восточной окраинах</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https://m.edsoo.ru/8a18d1d8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при Елизавете Петровне</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https://m.edsoo.ru/8a18d368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международных конфликтах 1740—1750-х гг.</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https://m.edsoo.ru/8a18d516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Царствование Петра III. Переворот 28 июня 1762 г.</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https://m.edsoo.ru/8a18d840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политика Екатерины II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https://m.edsoo.ru/8a18d9e4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«Просвещенный абсолютизм», его особенности в России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https://m.edsoo.ru/8a18dc14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Экономическая и финансовая политика правительства</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https://m.edsoo.ru/8a18ddc2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Административно-территориальная и сословная реформы Екатерины II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https://m.edsoo.ru/8a18dfb6</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https://m.edsoo.ru/8a18e16e</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Национальная политика и народы России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https://m.edsoo.ru/8a18e59c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Экономическое развитие России во второй половине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https://m.edsoo.ru/8a18e722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промышленности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https://m.edsoo.ru/8a18e858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и внешняя торговля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https://m.edsoo.ru/8a18e9d4</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Обострение социальных противоречий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https://m.edsoo.ru/8a18ebc8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https://m.edsoo.ru/8a18ed6c</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второй половины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https://m.edsoo.ru/8a18ef42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Присоединение Крыма и Северного Причерноморья</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https://m.edsoo.ru/8a18f118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Участие России в разделах Речи Посполитой</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https://m.edsoo.ru/8a18f302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при Павле 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https://m.edsoo.ru/8a18f4b0</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Укрепление абсолютизма при Павле 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https://m.edsoo.ru/8a18f668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https://m.edsoo.ru/8a18fa6e</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https://m.edsoo.ru/8a18fbb8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Русская культура и культура народов России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https://m.edsoo.ru/8a18fcf8</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и быт российских сословий</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https://m.edsoo.ru/8a18fe6a</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наука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https://m.edsoo.ru/8a190022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в России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https://m.edsoo.ru/8a1901ee</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Русская архитектура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XVIII в.</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https://m.edsoo.ru/8a1907f2</w:t>
              </w:r>
            </w:hyperlink>
          </w:p>
        </w:tc>
      </w:tr>
      <w:tr>
        <w:trPr>
          <w:trHeight w:val="144" w:hRule="atLeast"/>
        </w:trPr>
        <w:tc>
          <w:tcPr>
            <w:tcW w:w="5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"Россия в XVII-XVIII вв.: от царства к империи"</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15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2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457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История нового времени. XIX- начала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https://m.edsoo.ru/8864dff8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Провозглашение империи Наполеона I во Франции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https://m.edsoo.ru/8864e17e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Наполеоновские войны и крушение Французской империи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https://m.edsoo.ru/8864e2dc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Промышленный переворот, его особенности в странах Европы и США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https://m.edsoo.ru/8864e44e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Политические течения и партии в XIX веке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https://m.edsoo.ru/8864e584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Франция, Великобритания в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https://m.edsoo.ru/8864e6b0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Европейские революции 1830 г. и 1848-1849 гг.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https://m.edsoo.ru/8864e912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Великобритания в Викторианскую эпоху.</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https://m.edsoo.ru/8864eb56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Франция в середине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https://m.edsoo.ru/8864ece6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Италия в середине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https://m.edsoo.ru/8864f0a6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Соединенные Штаты Америки в середине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https://m.edsoo.ru/8864f1e6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https://m.edsoo.ru/8864f2fe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Политика метрополий в латиноамериканских владениях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Влияние США на страны Латинской Америки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Япония и Китай в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https://m.edsoo.ru/8864f5d8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Османская империя в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https://m.edsoo.ru/8864f6f0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Индия в XIX -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https://m.edsoo.ru/8864f83a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Завершение колониального раздела мира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https://m.edsoo.ru/8864f9b6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Научные открытия и технические изобретения в XIX — начале ХХ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https://m.edsoo.ru/8864fb6e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Художественная культура XIX — начала ХХ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https://m.edsoo.ru/8864fcea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отношения, конфликты и войны в конце XIX — начале ХХ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https://m.edsoo.ru/8864fe16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Историческое и культурное наследие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https://m.edsoo.ru/8864ff2e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Российская империя в XIX-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https://m.edsoo.ru/8a190996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Проекты либеральных реформ Александра 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https://m.edsoo.ru/8a190b80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 начале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https://m.edsoo.ru/8a190d10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https://m.edsoo.ru/8a190ebe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 1813–1825 годах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https://m.edsoo.ru/8a19109e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Либеральные и охранительные тенденции во внутренней политике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https://m.edsoo.ru/8a1912ce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https://m.edsoo.ru/8a191648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Реформаторские и консервативные тенденции в политике Николая 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https://m.edsoo.ru/8a191cec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Внешняя политика России во второй четверти XIX века. Крымская война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2">
              <w:r>
                <w:rPr>
                  <w:rFonts w:ascii="Times New Roman" w:hAnsi="Times New Roman"/>
                  <w:b w:val="false"/>
                  <w:i w:val="false"/>
                  <w:color w:val="0000FF"/>
                  <w:sz w:val="22"/>
                  <w:u w:val="single"/>
                </w:rPr>
                <w:t>https://m.edsoo.ru/8a1923b8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Сословная структура российского общества.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https://m.edsoo.ru/8a191f12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Общественная жизнь в 1830—1850-е гг.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https://m.edsoo.ru/8a1920c0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https://m.edsoo.ru/8a1923b8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Государственная политика в области культуры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https://m.edsoo.ru/8a19261a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науки и техники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https://m.edsoo.ru/8a192912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Народная культура. Культура повседневности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https://m.edsoo.ru/8a19278c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культур и религий Российской империи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https://m.edsoo.ru/8a192ad4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Конфликты и сотрудничество между народами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https://m.edsoo.ru/8a192c5a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https://m.edsoo.ru/8a192da4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Земская и городская реформы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https://m.edsoo.ru/8a19316e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Судебная реформа и развитие правового сознания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https://m.edsoo.ru/8a1933da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Военные реформы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https://m.edsoo.ru/8a193542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6">
              <w:r>
                <w:rPr>
                  <w:rFonts w:ascii="Times New Roman" w:hAnsi="Times New Roman"/>
                  <w:b w:val="false"/>
                  <w:i w:val="false"/>
                  <w:color w:val="0000FF"/>
                  <w:sz w:val="22"/>
                  <w:u w:val="single"/>
                </w:rPr>
                <w:t>https://m.edsoo.ru/8a193862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«Народное самодержавие» Александра III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https://m.edsoo.ru/8a193a06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сферы и направления внешнеполитических интересов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https://m.edsoo.ru/8a193b82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0">
              <w:r>
                <w:rPr>
                  <w:rFonts w:ascii="Times New Roman" w:hAnsi="Times New Roman"/>
                  <w:b w:val="false"/>
                  <w:i w:val="false"/>
                  <w:color w:val="0000FF"/>
                  <w:sz w:val="22"/>
                  <w:u w:val="single"/>
                </w:rPr>
                <w:t>https://m.edsoo.ru/8a193e5c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и быт народов России во второй половине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https://m.edsoo.ru/8a193f88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Наука и образование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https://m.edsoo.ru/8a1940b4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Художественная культура второй половины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https://m.edsoo.ru/8a1941cc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https://m.edsoo.ru/8a1942e4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Национальная политика самодержавия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https://m.edsoo.ru/8a1943f2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Общественная жизнь в 1860—1890-х гг.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https://m.edsoo.ru/8a194500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Идейные течения и общественное движение второй половины XIX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https://m.edsoo.ru/8a1946ae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 пороге нового века: динамика и противоречия развития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https://m.edsoo.ru/8a1947d0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Демография, социальная стратификация на рубеже веков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https://m.edsoo.ru/8a1948de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https://m.edsoo.ru/8a194a00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системе международных отношений в начале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https://m.edsoo.ru/8a194b0e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https://m.edsoo.ru/8a194c1c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Избирательный закон 11 декабря 1905 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https://m.edsoo.ru/8a194d34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Общество и власть после революции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Серебряный век российской культуры.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https://m.edsoo.ru/8a194f5a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Наш край в XIX ‒ начале ХХ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https://m.edsoo.ru/8a1954e6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«Российская империя в XIX — начале XX 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https://m.edsoo.ru/8a195608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Новейшая история России с 1914 г. по новейшее время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империя накануне революции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Февральская революция 1917 года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Октябрь 1917 года и его последствия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Нападение гитлеровской Германии на СССР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Крупнейшие битвы в ходе войны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Организация борьбы в тылу врага: партизанское движение и подполье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СССР и союзники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Распад СССР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Становление демократической России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Вхождение Крыма и Севастополя в состав России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Российская Федерация на современном этапе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Итоговое повторение по теме «Великая Отечественная война (1941-1945 гг.)</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85</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17" w:name="block-192266381"/>
      <w:bookmarkStart w:id="18" w:name="block-192266381"/>
      <w:bookmarkEnd w:id="18"/>
    </w:p>
    <w:p>
      <w:pPr>
        <w:pStyle w:val="Normal"/>
        <w:spacing w:before="0" w:after="0"/>
        <w:ind w:left="120" w:hanging="0"/>
        <w:jc w:val="left"/>
        <w:rPr/>
      </w:pPr>
      <w:bookmarkStart w:id="19" w:name="block-19226639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20" w:name="block-19226639"/>
      <w:bookmarkEnd w:id="19"/>
    </w:p>
    <w:p>
      <w:pPr>
        <w:pStyle w:val="Normal"/>
        <w:spacing w:before="0" w:after="200"/>
        <w:rPr/>
      </w:pPr>
      <w:r>
        <w:rPr/>
      </w:r>
      <w:bookmarkEnd w:id="20"/>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7">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93a" TargetMode="External"/><Relationship Id="rId3" Type="http://schemas.openxmlformats.org/officeDocument/2006/relationships/hyperlink" Target="https://m.edsoo.ru/7f41393a" TargetMode="External"/><Relationship Id="rId4" Type="http://schemas.openxmlformats.org/officeDocument/2006/relationships/hyperlink" Target="https://m.edsoo.ru/7f41393a" TargetMode="External"/><Relationship Id="rId5" Type="http://schemas.openxmlformats.org/officeDocument/2006/relationships/hyperlink" Target="https://m.edsoo.ru/7f41393a" TargetMode="External"/><Relationship Id="rId6" Type="http://schemas.openxmlformats.org/officeDocument/2006/relationships/hyperlink" Target="https://m.edsoo.ru/7f41393a" TargetMode="External"/><Relationship Id="rId7" Type="http://schemas.openxmlformats.org/officeDocument/2006/relationships/hyperlink" Target="https://m.edsoo.ru/7f41393a" TargetMode="External"/><Relationship Id="rId8" Type="http://schemas.openxmlformats.org/officeDocument/2006/relationships/hyperlink" Target="https://m.edsoo.ru/7f41393a" TargetMode="External"/><Relationship Id="rId9" Type="http://schemas.openxmlformats.org/officeDocument/2006/relationships/hyperlink" Target="https://m.edsoo.ru/7f41393a" TargetMode="External"/><Relationship Id="rId10" Type="http://schemas.openxmlformats.org/officeDocument/2006/relationships/hyperlink" Target="https://m.edsoo.ru/7f41393a" TargetMode="External"/><Relationship Id="rId11" Type="http://schemas.openxmlformats.org/officeDocument/2006/relationships/hyperlink" Target="https://m.edsoo.ru/7f41393a" TargetMode="External"/><Relationship Id="rId12" Type="http://schemas.openxmlformats.org/officeDocument/2006/relationships/hyperlink" Target="https://m.edsoo.ru/7f41393a" TargetMode="External"/><Relationship Id="rId13" Type="http://schemas.openxmlformats.org/officeDocument/2006/relationships/hyperlink" Target="https://m.edsoo.ru/7f41393a" TargetMode="External"/><Relationship Id="rId14" Type="http://schemas.openxmlformats.org/officeDocument/2006/relationships/hyperlink" Target="https://m.edsoo.ru/7f41393a" TargetMode="External"/><Relationship Id="rId15" Type="http://schemas.openxmlformats.org/officeDocument/2006/relationships/hyperlink" Target="https://m.edsoo.ru/7f41393a" TargetMode="External"/><Relationship Id="rId16" Type="http://schemas.openxmlformats.org/officeDocument/2006/relationships/hyperlink" Target="https://m.edsoo.ru/7f41393a" TargetMode="External"/><Relationship Id="rId17" Type="http://schemas.openxmlformats.org/officeDocument/2006/relationships/hyperlink" Target="https://m.edsoo.ru/7f41393a" TargetMode="External"/><Relationship Id="rId18" Type="http://schemas.openxmlformats.org/officeDocument/2006/relationships/hyperlink" Target="https://m.edsoo.ru/7f41393a" TargetMode="External"/><Relationship Id="rId19" Type="http://schemas.openxmlformats.org/officeDocument/2006/relationships/hyperlink" Target="https://m.edsoo.ru/7f414c04" TargetMode="External"/><Relationship Id="rId20" Type="http://schemas.openxmlformats.org/officeDocument/2006/relationships/hyperlink" Target="https://m.edsoo.ru/7f414c04" TargetMode="External"/><Relationship Id="rId21" Type="http://schemas.openxmlformats.org/officeDocument/2006/relationships/hyperlink" Target="https://m.edsoo.ru/7f414c04" TargetMode="External"/><Relationship Id="rId22" Type="http://schemas.openxmlformats.org/officeDocument/2006/relationships/hyperlink" Target="https://m.edsoo.ru/7f414c04" TargetMode="External"/><Relationship Id="rId23" Type="http://schemas.openxmlformats.org/officeDocument/2006/relationships/hyperlink" Target="https://m.edsoo.ru/7f414c04" TargetMode="External"/><Relationship Id="rId24" Type="http://schemas.openxmlformats.org/officeDocument/2006/relationships/hyperlink" Target="https://m.edsoo.ru/7f414c04" TargetMode="External"/><Relationship Id="rId25" Type="http://schemas.openxmlformats.org/officeDocument/2006/relationships/hyperlink" Target="https://m.edsoo.ru/7f414c04" TargetMode="External"/><Relationship Id="rId26" Type="http://schemas.openxmlformats.org/officeDocument/2006/relationships/hyperlink" Target="https://m.edsoo.ru/7f414c04" TargetMode="External"/><Relationship Id="rId27" Type="http://schemas.openxmlformats.org/officeDocument/2006/relationships/hyperlink" Target="https://m.edsoo.ru/7f414c04" TargetMode="External"/><Relationship Id="rId28" Type="http://schemas.openxmlformats.org/officeDocument/2006/relationships/hyperlink" Target="https://m.edsoo.ru/7f414c04" TargetMode="External"/><Relationship Id="rId29" Type="http://schemas.openxmlformats.org/officeDocument/2006/relationships/hyperlink" Target="https://m.edsoo.ru/7f414a6a" TargetMode="External"/><Relationship Id="rId30" Type="http://schemas.openxmlformats.org/officeDocument/2006/relationships/hyperlink" Target="https://m.edsoo.ru/7f414a6a" TargetMode="External"/><Relationship Id="rId31" Type="http://schemas.openxmlformats.org/officeDocument/2006/relationships/hyperlink" Target="https://m.edsoo.ru/7f414a6a" TargetMode="External"/><Relationship Id="rId32" Type="http://schemas.openxmlformats.org/officeDocument/2006/relationships/hyperlink" Target="https://m.edsoo.ru/7f414a6a" TargetMode="External"/><Relationship Id="rId33" Type="http://schemas.openxmlformats.org/officeDocument/2006/relationships/hyperlink" Target="https://m.edsoo.ru/7f414a6a" TargetMode="External"/><Relationship Id="rId34" Type="http://schemas.openxmlformats.org/officeDocument/2006/relationships/hyperlink" Target="https://m.edsoo.ru/7f414a6a" TargetMode="External"/><Relationship Id="rId35" Type="http://schemas.openxmlformats.org/officeDocument/2006/relationships/hyperlink" Target="https://m.edsoo.ru/7f414a6a" TargetMode="External"/><Relationship Id="rId36" Type="http://schemas.openxmlformats.org/officeDocument/2006/relationships/hyperlink" Target="https://m.edsoo.ru/7f416a9a" TargetMode="External"/><Relationship Id="rId37" Type="http://schemas.openxmlformats.org/officeDocument/2006/relationships/hyperlink" Target="https://m.edsoo.ru/7f416a9a" TargetMode="External"/><Relationship Id="rId38" Type="http://schemas.openxmlformats.org/officeDocument/2006/relationships/hyperlink" Target="https://m.edsoo.ru/7f416a9a" TargetMode="External"/><Relationship Id="rId39" Type="http://schemas.openxmlformats.org/officeDocument/2006/relationships/hyperlink" Target="https://m.edsoo.ru/7f416a9a" TargetMode="External"/><Relationship Id="rId40" Type="http://schemas.openxmlformats.org/officeDocument/2006/relationships/hyperlink" Target="https://m.edsoo.ru/7f416a9a" TargetMode="External"/><Relationship Id="rId41" Type="http://schemas.openxmlformats.org/officeDocument/2006/relationships/hyperlink" Target="https://m.edsoo.ru/7f416a9a" TargetMode="External"/><Relationship Id="rId42" Type="http://schemas.openxmlformats.org/officeDocument/2006/relationships/hyperlink" Target="https://m.edsoo.ru/7f416a9a" TargetMode="External"/><Relationship Id="rId43" Type="http://schemas.openxmlformats.org/officeDocument/2006/relationships/hyperlink" Target="https://m.edsoo.ru/7f416a9a" TargetMode="External"/><Relationship Id="rId44" Type="http://schemas.openxmlformats.org/officeDocument/2006/relationships/hyperlink" Target="https://m.edsoo.ru/7f416a9a" TargetMode="External"/><Relationship Id="rId45" Type="http://schemas.openxmlformats.org/officeDocument/2006/relationships/hyperlink" Target="https://m.edsoo.ru/7f4168ec" TargetMode="External"/><Relationship Id="rId46" Type="http://schemas.openxmlformats.org/officeDocument/2006/relationships/hyperlink" Target="https://m.edsoo.ru/7f4168ec" TargetMode="External"/><Relationship Id="rId47" Type="http://schemas.openxmlformats.org/officeDocument/2006/relationships/hyperlink" Target="https://m.edsoo.ru/7f4168ec" TargetMode="External"/><Relationship Id="rId48" Type="http://schemas.openxmlformats.org/officeDocument/2006/relationships/hyperlink" Target="https://m.edsoo.ru/7f4168ec" TargetMode="External"/><Relationship Id="rId49" Type="http://schemas.openxmlformats.org/officeDocument/2006/relationships/hyperlink" Target="https://m.edsoo.ru/7f4168ec" TargetMode="External"/><Relationship Id="rId50" Type="http://schemas.openxmlformats.org/officeDocument/2006/relationships/hyperlink" Target="https://m.edsoo.ru/7f418bce" TargetMode="External"/><Relationship Id="rId51" Type="http://schemas.openxmlformats.org/officeDocument/2006/relationships/hyperlink" Target="https://m.edsoo.ru/7f418bce" TargetMode="External"/><Relationship Id="rId52" Type="http://schemas.openxmlformats.org/officeDocument/2006/relationships/hyperlink" Target="https://m.edsoo.ru/7f418bce" TargetMode="External"/><Relationship Id="rId53" Type="http://schemas.openxmlformats.org/officeDocument/2006/relationships/hyperlink" Target="https://m.edsoo.ru/7f418bce" TargetMode="External"/><Relationship Id="rId54" Type="http://schemas.openxmlformats.org/officeDocument/2006/relationships/hyperlink" Target="https://m.edsoo.ru/7f418bce" TargetMode="External"/><Relationship Id="rId55" Type="http://schemas.openxmlformats.org/officeDocument/2006/relationships/hyperlink" Target="https://m.edsoo.ru/7f418bce" TargetMode="External"/><Relationship Id="rId56" Type="http://schemas.openxmlformats.org/officeDocument/2006/relationships/hyperlink" Target="https://m.edsoo.ru/7f418bce" TargetMode="External"/><Relationship Id="rId57" Type="http://schemas.openxmlformats.org/officeDocument/2006/relationships/hyperlink" Target="https://m.edsoo.ru/7f418bce" TargetMode="External"/><Relationship Id="rId58" Type="http://schemas.openxmlformats.org/officeDocument/2006/relationships/hyperlink" Target="https://m.edsoo.ru/7f418bce" TargetMode="External"/><Relationship Id="rId59" Type="http://schemas.openxmlformats.org/officeDocument/2006/relationships/hyperlink" Target="https://m.edsoo.ru/7f418a34" TargetMode="External"/><Relationship Id="rId60" Type="http://schemas.openxmlformats.org/officeDocument/2006/relationships/hyperlink" Target="https://m.edsoo.ru/7f418a34" TargetMode="External"/><Relationship Id="rId61" Type="http://schemas.openxmlformats.org/officeDocument/2006/relationships/hyperlink" Target="https://m.edsoo.ru/7f418a34" TargetMode="External"/><Relationship Id="rId62" Type="http://schemas.openxmlformats.org/officeDocument/2006/relationships/hyperlink" Target="https://m.edsoo.ru/7f418a34" TargetMode="External"/><Relationship Id="rId63" Type="http://schemas.openxmlformats.org/officeDocument/2006/relationships/hyperlink" Target="https://m.edsoo.ru/7f418a34" TargetMode="External"/><Relationship Id="rId64" Type="http://schemas.openxmlformats.org/officeDocument/2006/relationships/hyperlink" Target="https://m.edsoo.ru/7f418a34" TargetMode="External"/><Relationship Id="rId65" Type="http://schemas.openxmlformats.org/officeDocument/2006/relationships/hyperlink" Target="https://m.edsoo.ru/7f41adc0" TargetMode="External"/><Relationship Id="rId66" Type="http://schemas.openxmlformats.org/officeDocument/2006/relationships/hyperlink" Target="https://m.edsoo.ru/7f41adc0" TargetMode="External"/><Relationship Id="rId67" Type="http://schemas.openxmlformats.org/officeDocument/2006/relationships/hyperlink" Target="https://m.edsoo.ru/7f41adc0" TargetMode="External"/><Relationship Id="rId68" Type="http://schemas.openxmlformats.org/officeDocument/2006/relationships/hyperlink" Target="https://m.edsoo.ru/7f41adc0" TargetMode="External"/><Relationship Id="rId69" Type="http://schemas.openxmlformats.org/officeDocument/2006/relationships/hyperlink" Target="https://m.edsoo.ru/7f41adc0" TargetMode="External"/><Relationship Id="rId70" Type="http://schemas.openxmlformats.org/officeDocument/2006/relationships/hyperlink" Target="https://m.edsoo.ru/7f41adc0" TargetMode="External"/><Relationship Id="rId71" Type="http://schemas.openxmlformats.org/officeDocument/2006/relationships/hyperlink" Target="https://m.edsoo.ru/7f41adc0" TargetMode="External"/><Relationship Id="rId72" Type="http://schemas.openxmlformats.org/officeDocument/2006/relationships/hyperlink" Target="https://m.edsoo.ru/7f41adc0" TargetMode="External"/><Relationship Id="rId73" Type="http://schemas.openxmlformats.org/officeDocument/2006/relationships/hyperlink" Target="https://m.edsoo.ru/7f41adc0" TargetMode="External"/><Relationship Id="rId74" Type="http://schemas.openxmlformats.org/officeDocument/2006/relationships/hyperlink" Target="https://m.edsoo.ru/7f41adc0" TargetMode="External"/><Relationship Id="rId75" Type="http://schemas.openxmlformats.org/officeDocument/2006/relationships/hyperlink" Target="https://m.edsoo.ru/7f41adc0" TargetMode="External"/><Relationship Id="rId76" Type="http://schemas.openxmlformats.org/officeDocument/2006/relationships/hyperlink" Target="https://m.edsoo.ru/7f41ac44" TargetMode="External"/><Relationship Id="rId77" Type="http://schemas.openxmlformats.org/officeDocument/2006/relationships/hyperlink" Target="https://m.edsoo.ru/7f41ac44" TargetMode="External"/><Relationship Id="rId78" Type="http://schemas.openxmlformats.org/officeDocument/2006/relationships/hyperlink" Target="https://m.edsoo.ru/7f41ac44" TargetMode="External"/><Relationship Id="rId79" Type="http://schemas.openxmlformats.org/officeDocument/2006/relationships/hyperlink" Target="https://m.edsoo.ru/7f41ac44" TargetMode="External"/><Relationship Id="rId80" Type="http://schemas.openxmlformats.org/officeDocument/2006/relationships/hyperlink" Target="https://m.edsoo.ru/7f41ac44" TargetMode="External"/><Relationship Id="rId81" Type="http://schemas.openxmlformats.org/officeDocument/2006/relationships/hyperlink" Target="https://m.edsoo.ru/7f41ac44" TargetMode="External"/><Relationship Id="rId82" Type="http://schemas.openxmlformats.org/officeDocument/2006/relationships/hyperlink" Target="https://m.edsoo.ru/7f41ac44" TargetMode="External"/><Relationship Id="rId83" Type="http://schemas.openxmlformats.org/officeDocument/2006/relationships/hyperlink" Target="https://m.edsoo.ru/7f41ac44" TargetMode="External"/><Relationship Id="rId84" Type="http://schemas.openxmlformats.org/officeDocument/2006/relationships/hyperlink" Target="https://m.edsoo.ru/7f41ac44" TargetMode="External"/><Relationship Id="rId85" Type="http://schemas.openxmlformats.org/officeDocument/2006/relationships/hyperlink" Target="https://m.edsoo.ru/7f41ac44" TargetMode="External"/><Relationship Id="rId86" Type="http://schemas.openxmlformats.org/officeDocument/2006/relationships/hyperlink" Target="https://m.edsoo.ru/7f41ac44" TargetMode="External"/><Relationship Id="rId87" Type="http://schemas.openxmlformats.org/officeDocument/2006/relationships/hyperlink" Target="https://m.edsoo.ru/7f41ac44" TargetMode="External"/><Relationship Id="rId88" Type="http://schemas.openxmlformats.org/officeDocument/2006/relationships/hyperlink" Target="https://m.edsoo.ru/863f8d54" TargetMode="External"/><Relationship Id="rId89" Type="http://schemas.openxmlformats.org/officeDocument/2006/relationships/hyperlink" Target="https://m.edsoo.ru/863f8f2a" TargetMode="External"/><Relationship Id="rId90" Type="http://schemas.openxmlformats.org/officeDocument/2006/relationships/hyperlink" Target="https://m.edsoo.ru/863f9380" TargetMode="External"/><Relationship Id="rId91" Type="http://schemas.openxmlformats.org/officeDocument/2006/relationships/hyperlink" Target="https://m.edsoo.ru/863f9740" TargetMode="External"/><Relationship Id="rId92" Type="http://schemas.openxmlformats.org/officeDocument/2006/relationships/hyperlink" Target="https://m.edsoo.ru/863f9c68" TargetMode="External"/><Relationship Id="rId93" Type="http://schemas.openxmlformats.org/officeDocument/2006/relationships/hyperlink" Target="https://m.edsoo.ru/863fa050" TargetMode="External"/><Relationship Id="rId94" Type="http://schemas.openxmlformats.org/officeDocument/2006/relationships/hyperlink" Target="https://m.edsoo.ru/863fa244" TargetMode="External"/><Relationship Id="rId95" Type="http://schemas.openxmlformats.org/officeDocument/2006/relationships/hyperlink" Target="https://m.edsoo.ru/863fa6ea" TargetMode="External"/><Relationship Id="rId96" Type="http://schemas.openxmlformats.org/officeDocument/2006/relationships/hyperlink" Target="https://m.edsoo.ru/863faa50" TargetMode="External"/><Relationship Id="rId97" Type="http://schemas.openxmlformats.org/officeDocument/2006/relationships/hyperlink" Target="https://m.edsoo.ru/863fabea" TargetMode="External"/><Relationship Id="rId98" Type="http://schemas.openxmlformats.org/officeDocument/2006/relationships/hyperlink" Target="https://m.edsoo.ru/863fadfc" TargetMode="External"/><Relationship Id="rId99" Type="http://schemas.openxmlformats.org/officeDocument/2006/relationships/hyperlink" Target="https://m.edsoo.ru/863fb130" TargetMode="External"/><Relationship Id="rId100" Type="http://schemas.openxmlformats.org/officeDocument/2006/relationships/hyperlink" Target="https://m.edsoo.ru/863fb324" TargetMode="External"/><Relationship Id="rId101" Type="http://schemas.openxmlformats.org/officeDocument/2006/relationships/hyperlink" Target="https://m.edsoo.ru/863fb540" TargetMode="External"/><Relationship Id="rId102" Type="http://schemas.openxmlformats.org/officeDocument/2006/relationships/hyperlink" Target="https://m.edsoo.ru/863fb748" TargetMode="External"/><Relationship Id="rId103" Type="http://schemas.openxmlformats.org/officeDocument/2006/relationships/hyperlink" Target="https://m.edsoo.ru/863fbac2" TargetMode="External"/><Relationship Id="rId104" Type="http://schemas.openxmlformats.org/officeDocument/2006/relationships/hyperlink" Target="https://m.edsoo.ru/863fbdd8" TargetMode="External"/><Relationship Id="rId105" Type="http://schemas.openxmlformats.org/officeDocument/2006/relationships/hyperlink" Target="https://m.edsoo.ru/863fbfcc" TargetMode="External"/><Relationship Id="rId106" Type="http://schemas.openxmlformats.org/officeDocument/2006/relationships/hyperlink" Target="https://m.edsoo.ru/863fc26a" TargetMode="External"/><Relationship Id="rId107" Type="http://schemas.openxmlformats.org/officeDocument/2006/relationships/hyperlink" Target="https://m.edsoo.ru/863fc4c2" TargetMode="External"/><Relationship Id="rId108" Type="http://schemas.openxmlformats.org/officeDocument/2006/relationships/hyperlink" Target="https://m.edsoo.ru/863fc6ca" TargetMode="External"/><Relationship Id="rId109" Type="http://schemas.openxmlformats.org/officeDocument/2006/relationships/hyperlink" Target="https://m.edsoo.ru/863fc8dc" TargetMode="External"/><Relationship Id="rId110" Type="http://schemas.openxmlformats.org/officeDocument/2006/relationships/hyperlink" Target="https://m.edsoo.ru/863fcaf8" TargetMode="External"/><Relationship Id="rId111" Type="http://schemas.openxmlformats.org/officeDocument/2006/relationships/hyperlink" Target="https://m.edsoo.ru/863fce2c" TargetMode="External"/><Relationship Id="rId112" Type="http://schemas.openxmlformats.org/officeDocument/2006/relationships/hyperlink" Target="https://m.edsoo.ru/863fd07a" TargetMode="External"/><Relationship Id="rId113" Type="http://schemas.openxmlformats.org/officeDocument/2006/relationships/hyperlink" Target="https://m.edsoo.ru/863fd336" TargetMode="External"/><Relationship Id="rId114" Type="http://schemas.openxmlformats.org/officeDocument/2006/relationships/hyperlink" Target="https://m.edsoo.ru/863fd5c0" TargetMode="External"/><Relationship Id="rId115" Type="http://schemas.openxmlformats.org/officeDocument/2006/relationships/hyperlink" Target="https://m.edsoo.ru/863fd836" TargetMode="External"/><Relationship Id="rId116" Type="http://schemas.openxmlformats.org/officeDocument/2006/relationships/hyperlink" Target="https://m.edsoo.ru/8640a31a" TargetMode="External"/><Relationship Id="rId117" Type="http://schemas.openxmlformats.org/officeDocument/2006/relationships/hyperlink" Target="https://m.edsoo.ru/8640a770" TargetMode="External"/><Relationship Id="rId118" Type="http://schemas.openxmlformats.org/officeDocument/2006/relationships/hyperlink" Target="https://m.edsoo.ru/8640a91e" TargetMode="External"/><Relationship Id="rId119" Type="http://schemas.openxmlformats.org/officeDocument/2006/relationships/hyperlink" Target="https://m.edsoo.ru/8640aae0" TargetMode="External"/><Relationship Id="rId120" Type="http://schemas.openxmlformats.org/officeDocument/2006/relationships/hyperlink" Target="https://m.edsoo.ru/8640ac84" TargetMode="External"/><Relationship Id="rId121" Type="http://schemas.openxmlformats.org/officeDocument/2006/relationships/hyperlink" Target="https://m.edsoo.ru/8640ae32" TargetMode="External"/><Relationship Id="rId122" Type="http://schemas.openxmlformats.org/officeDocument/2006/relationships/hyperlink" Target="https://m.edsoo.ru/8640afcc" TargetMode="External"/><Relationship Id="rId123" Type="http://schemas.openxmlformats.org/officeDocument/2006/relationships/hyperlink" Target="https://m.edsoo.ru/8640b1ca" TargetMode="External"/><Relationship Id="rId124" Type="http://schemas.openxmlformats.org/officeDocument/2006/relationships/hyperlink" Target="https://m.edsoo.ru/8640b382" TargetMode="External"/><Relationship Id="rId125" Type="http://schemas.openxmlformats.org/officeDocument/2006/relationships/hyperlink" Target="https://m.edsoo.ru/8640b508" TargetMode="External"/><Relationship Id="rId126" Type="http://schemas.openxmlformats.org/officeDocument/2006/relationships/hyperlink" Target="https://m.edsoo.ru/8640b67a" TargetMode="External"/><Relationship Id="rId127" Type="http://schemas.openxmlformats.org/officeDocument/2006/relationships/hyperlink" Target="https://m.edsoo.ru/8640b7f6" TargetMode="External"/><Relationship Id="rId128" Type="http://schemas.openxmlformats.org/officeDocument/2006/relationships/hyperlink" Target="https://m.edsoo.ru/8640b990" TargetMode="External"/><Relationship Id="rId129" Type="http://schemas.openxmlformats.org/officeDocument/2006/relationships/hyperlink" Target="https://m.edsoo.ru/8640bb16" TargetMode="External"/><Relationship Id="rId130" Type="http://schemas.openxmlformats.org/officeDocument/2006/relationships/hyperlink" Target="https://m.edsoo.ru/8640bcf6" TargetMode="External"/><Relationship Id="rId131" Type="http://schemas.openxmlformats.org/officeDocument/2006/relationships/hyperlink" Target="https://m.edsoo.ru/8640be72" TargetMode="External"/><Relationship Id="rId132" Type="http://schemas.openxmlformats.org/officeDocument/2006/relationships/hyperlink" Target="https://m.edsoo.ru/8640c002" TargetMode="External"/><Relationship Id="rId133" Type="http://schemas.openxmlformats.org/officeDocument/2006/relationships/hyperlink" Target="https://m.edsoo.ru/8640c1c4" TargetMode="External"/><Relationship Id="rId134" Type="http://schemas.openxmlformats.org/officeDocument/2006/relationships/hyperlink" Target="https://m.edsoo.ru/886460aa" TargetMode="External"/><Relationship Id="rId135" Type="http://schemas.openxmlformats.org/officeDocument/2006/relationships/hyperlink" Target="https://m.edsoo.ru/886465e6" TargetMode="External"/><Relationship Id="rId136" Type="http://schemas.openxmlformats.org/officeDocument/2006/relationships/hyperlink" Target="https://m.edsoo.ru/886469b0" TargetMode="External"/><Relationship Id="rId137" Type="http://schemas.openxmlformats.org/officeDocument/2006/relationships/hyperlink" Target="https://m.edsoo.ru/88646848" TargetMode="External"/><Relationship Id="rId138" Type="http://schemas.openxmlformats.org/officeDocument/2006/relationships/hyperlink" Target="https://m.edsoo.ru/88646adc" TargetMode="External"/><Relationship Id="rId139" Type="http://schemas.openxmlformats.org/officeDocument/2006/relationships/hyperlink" Target="https://m.edsoo.ru/88646c1c" TargetMode="External"/><Relationship Id="rId140" Type="http://schemas.openxmlformats.org/officeDocument/2006/relationships/hyperlink" Target="https://m.edsoo.ru/88646d5c" TargetMode="External"/><Relationship Id="rId141" Type="http://schemas.openxmlformats.org/officeDocument/2006/relationships/hyperlink" Target="https://m.edsoo.ru/88646e7e" TargetMode="External"/><Relationship Id="rId142" Type="http://schemas.openxmlformats.org/officeDocument/2006/relationships/hyperlink" Target="https://m.edsoo.ru/88646faa" TargetMode="External"/><Relationship Id="rId143" Type="http://schemas.openxmlformats.org/officeDocument/2006/relationships/hyperlink" Target="https://m.edsoo.ru/886470f4" TargetMode="External"/><Relationship Id="rId144" Type="http://schemas.openxmlformats.org/officeDocument/2006/relationships/hyperlink" Target="https://m.edsoo.ru/886472a2" TargetMode="External"/><Relationship Id="rId145" Type="http://schemas.openxmlformats.org/officeDocument/2006/relationships/hyperlink" Target="https://m.edsoo.ru/886473ba" TargetMode="External"/><Relationship Id="rId146" Type="http://schemas.openxmlformats.org/officeDocument/2006/relationships/hyperlink" Target="https://m.edsoo.ru/886474dc" TargetMode="External"/><Relationship Id="rId147" Type="http://schemas.openxmlformats.org/officeDocument/2006/relationships/hyperlink" Target="https://m.edsoo.ru/88647608" TargetMode="External"/><Relationship Id="rId148" Type="http://schemas.openxmlformats.org/officeDocument/2006/relationships/hyperlink" Target="https://m.edsoo.ru/88647716" TargetMode="External"/><Relationship Id="rId149" Type="http://schemas.openxmlformats.org/officeDocument/2006/relationships/hyperlink" Target="https://m.edsoo.ru/88647838" TargetMode="External"/><Relationship Id="rId150" Type="http://schemas.openxmlformats.org/officeDocument/2006/relationships/hyperlink" Target="https://m.edsoo.ru/8864795a" TargetMode="External"/><Relationship Id="rId151" Type="http://schemas.openxmlformats.org/officeDocument/2006/relationships/hyperlink" Target="https://m.edsoo.ru/88647a86" TargetMode="External"/><Relationship Id="rId152" Type="http://schemas.openxmlformats.org/officeDocument/2006/relationships/hyperlink" Target="https://m.edsoo.ru/88647c2a" TargetMode="External"/><Relationship Id="rId153" Type="http://schemas.openxmlformats.org/officeDocument/2006/relationships/hyperlink" Target="https://m.edsoo.ru/88647d4c" TargetMode="External"/><Relationship Id="rId154" Type="http://schemas.openxmlformats.org/officeDocument/2006/relationships/hyperlink" Target="https://m.edsoo.ru/88647e78" TargetMode="External"/><Relationship Id="rId155" Type="http://schemas.openxmlformats.org/officeDocument/2006/relationships/hyperlink" Target="https://m.edsoo.ru/88647fa4" TargetMode="External"/><Relationship Id="rId156" Type="http://schemas.openxmlformats.org/officeDocument/2006/relationships/hyperlink" Target="https://m.edsoo.ru/886480bc" TargetMode="External"/><Relationship Id="rId157" Type="http://schemas.openxmlformats.org/officeDocument/2006/relationships/hyperlink" Target="https://m.edsoo.ru/886481d4" TargetMode="External"/><Relationship Id="rId158" Type="http://schemas.openxmlformats.org/officeDocument/2006/relationships/hyperlink" Target="https://m.edsoo.ru/886482ec" TargetMode="External"/><Relationship Id="rId159" Type="http://schemas.openxmlformats.org/officeDocument/2006/relationships/hyperlink" Target="https://m.edsoo.ru/8864840e" TargetMode="External"/><Relationship Id="rId160" Type="http://schemas.openxmlformats.org/officeDocument/2006/relationships/hyperlink" Target="https://m.edsoo.ru/886485bc" TargetMode="External"/><Relationship Id="rId161" Type="http://schemas.openxmlformats.org/officeDocument/2006/relationships/hyperlink" Target="https://m.edsoo.ru/886486e8" TargetMode="External"/><Relationship Id="rId162" Type="http://schemas.openxmlformats.org/officeDocument/2006/relationships/hyperlink" Target="https://m.edsoo.ru/8864880a" TargetMode="External"/><Relationship Id="rId163" Type="http://schemas.openxmlformats.org/officeDocument/2006/relationships/hyperlink" Target="https://m.edsoo.ru/8864892c" TargetMode="External"/><Relationship Id="rId164" Type="http://schemas.openxmlformats.org/officeDocument/2006/relationships/hyperlink" Target="https://m.edsoo.ru/88648a44" TargetMode="External"/><Relationship Id="rId165" Type="http://schemas.openxmlformats.org/officeDocument/2006/relationships/hyperlink" Target="https://m.edsoo.ru/88648b5c" TargetMode="External"/><Relationship Id="rId166" Type="http://schemas.openxmlformats.org/officeDocument/2006/relationships/hyperlink" Target="https://m.edsoo.ru/88648c7e" TargetMode="External"/><Relationship Id="rId167" Type="http://schemas.openxmlformats.org/officeDocument/2006/relationships/hyperlink" Target="https://m.edsoo.ru/88648e36" TargetMode="External"/><Relationship Id="rId168" Type="http://schemas.openxmlformats.org/officeDocument/2006/relationships/hyperlink" Target="https://m.edsoo.ru/88648f62" TargetMode="External"/><Relationship Id="rId169" Type="http://schemas.openxmlformats.org/officeDocument/2006/relationships/hyperlink" Target="https://m.edsoo.ru/88649070" TargetMode="External"/><Relationship Id="rId170" Type="http://schemas.openxmlformats.org/officeDocument/2006/relationships/hyperlink" Target="https://m.edsoo.ru/8864919c" TargetMode="External"/><Relationship Id="rId171" Type="http://schemas.openxmlformats.org/officeDocument/2006/relationships/hyperlink" Target="https://m.edsoo.ru/886492be" TargetMode="External"/><Relationship Id="rId172" Type="http://schemas.openxmlformats.org/officeDocument/2006/relationships/hyperlink" Target="https://m.edsoo.ru/886493d6" TargetMode="External"/><Relationship Id="rId173" Type="http://schemas.openxmlformats.org/officeDocument/2006/relationships/hyperlink" Target="https://m.edsoo.ru/886494f8" TargetMode="External"/><Relationship Id="rId174" Type="http://schemas.openxmlformats.org/officeDocument/2006/relationships/hyperlink" Target="https://m.edsoo.ru/88649872" TargetMode="External"/><Relationship Id="rId175" Type="http://schemas.openxmlformats.org/officeDocument/2006/relationships/hyperlink" Target="https://m.edsoo.ru/88649a5c" TargetMode="External"/><Relationship Id="rId176" Type="http://schemas.openxmlformats.org/officeDocument/2006/relationships/hyperlink" Target="https://m.edsoo.ru/88649b92" TargetMode="External"/><Relationship Id="rId177" Type="http://schemas.openxmlformats.org/officeDocument/2006/relationships/hyperlink" Target="https://m.edsoo.ru/88649cd2" TargetMode="External"/><Relationship Id="rId178" Type="http://schemas.openxmlformats.org/officeDocument/2006/relationships/hyperlink" Target="https://m.edsoo.ru/8a17efa2" TargetMode="External"/><Relationship Id="rId179" Type="http://schemas.openxmlformats.org/officeDocument/2006/relationships/hyperlink" Target="https://m.edsoo.ru/8a17f31c" TargetMode="External"/><Relationship Id="rId180" Type="http://schemas.openxmlformats.org/officeDocument/2006/relationships/hyperlink" Target="https://m.edsoo.ru/8a17f448" TargetMode="External"/><Relationship Id="rId181" Type="http://schemas.openxmlformats.org/officeDocument/2006/relationships/hyperlink" Target="https://m.edsoo.ru/8a17f560" TargetMode="External"/><Relationship Id="rId182" Type="http://schemas.openxmlformats.org/officeDocument/2006/relationships/hyperlink" Target="https://m.edsoo.ru/8a17f66e" TargetMode="External"/><Relationship Id="rId183" Type="http://schemas.openxmlformats.org/officeDocument/2006/relationships/hyperlink" Target="https://m.edsoo.ru/8a17f790" TargetMode="External"/><Relationship Id="rId184" Type="http://schemas.openxmlformats.org/officeDocument/2006/relationships/hyperlink" Target="https://m.edsoo.ru/8a17f916" TargetMode="External"/><Relationship Id="rId185" Type="http://schemas.openxmlformats.org/officeDocument/2006/relationships/hyperlink" Target="https://m.edsoo.ru/8a17fad8" TargetMode="External"/><Relationship Id="rId186" Type="http://schemas.openxmlformats.org/officeDocument/2006/relationships/hyperlink" Target="https://m.edsoo.ru/8a17ff2e" TargetMode="External"/><Relationship Id="rId187" Type="http://schemas.openxmlformats.org/officeDocument/2006/relationships/hyperlink" Target="https://m.edsoo.ru/8a180140" TargetMode="External"/><Relationship Id="rId188" Type="http://schemas.openxmlformats.org/officeDocument/2006/relationships/hyperlink" Target="https://m.edsoo.ru/8a18030c" TargetMode="External"/><Relationship Id="rId189" Type="http://schemas.openxmlformats.org/officeDocument/2006/relationships/hyperlink" Target="https://m.edsoo.ru/8a1804f6" TargetMode="External"/><Relationship Id="rId190" Type="http://schemas.openxmlformats.org/officeDocument/2006/relationships/hyperlink" Target="https://m.edsoo.ru/8a1806a4" TargetMode="External"/><Relationship Id="rId191" Type="http://schemas.openxmlformats.org/officeDocument/2006/relationships/hyperlink" Target="https://m.edsoo.ru/8a180848" TargetMode="External"/><Relationship Id="rId192" Type="http://schemas.openxmlformats.org/officeDocument/2006/relationships/hyperlink" Target="https://m.edsoo.ru/8a180c26" TargetMode="External"/><Relationship Id="rId193" Type="http://schemas.openxmlformats.org/officeDocument/2006/relationships/hyperlink" Target="https://m.edsoo.ru/8a180e06" TargetMode="External"/><Relationship Id="rId194" Type="http://schemas.openxmlformats.org/officeDocument/2006/relationships/hyperlink" Target="https://m.edsoo.ru/8a180fd2" TargetMode="External"/><Relationship Id="rId195" Type="http://schemas.openxmlformats.org/officeDocument/2006/relationships/hyperlink" Target="https://m.edsoo.ru/8a181194" TargetMode="External"/><Relationship Id="rId196" Type="http://schemas.openxmlformats.org/officeDocument/2006/relationships/hyperlink" Target="https://m.edsoo.ru/8a18134c" TargetMode="External"/><Relationship Id="rId197" Type="http://schemas.openxmlformats.org/officeDocument/2006/relationships/hyperlink" Target="https://m.edsoo.ru/8a181518" TargetMode="External"/><Relationship Id="rId198" Type="http://schemas.openxmlformats.org/officeDocument/2006/relationships/hyperlink" Target="https://m.edsoo.ru/8a1816e4" TargetMode="External"/><Relationship Id="rId199" Type="http://schemas.openxmlformats.org/officeDocument/2006/relationships/hyperlink" Target="https://m.edsoo.ru/8a181d1a" TargetMode="External"/><Relationship Id="rId200" Type="http://schemas.openxmlformats.org/officeDocument/2006/relationships/hyperlink" Target="https://m.edsoo.ru/8a1821b6" TargetMode="External"/><Relationship Id="rId201" Type="http://schemas.openxmlformats.org/officeDocument/2006/relationships/hyperlink" Target="https://m.edsoo.ru/8a18230a" TargetMode="External"/><Relationship Id="rId202" Type="http://schemas.openxmlformats.org/officeDocument/2006/relationships/hyperlink" Target="https://m.edsoo.ru/8a182436%5D" TargetMode="External"/><Relationship Id="rId203" Type="http://schemas.openxmlformats.org/officeDocument/2006/relationships/hyperlink" Target="https://m.edsoo.ru/8a182562" TargetMode="External"/><Relationship Id="rId204" Type="http://schemas.openxmlformats.org/officeDocument/2006/relationships/hyperlink" Target="https://m.edsoo.ru/8a182954" TargetMode="External"/><Relationship Id="rId205" Type="http://schemas.openxmlformats.org/officeDocument/2006/relationships/hyperlink" Target="https://m.edsoo.ru/8a182c92" TargetMode="External"/><Relationship Id="rId206" Type="http://schemas.openxmlformats.org/officeDocument/2006/relationships/hyperlink" Target="https://m.edsoo.ru/8a182e5e" TargetMode="External"/><Relationship Id="rId207" Type="http://schemas.openxmlformats.org/officeDocument/2006/relationships/hyperlink" Target="https://m.edsoo.ru/8a183002" TargetMode="External"/><Relationship Id="rId208" Type="http://schemas.openxmlformats.org/officeDocument/2006/relationships/hyperlink" Target="https://m.edsoo.ru/8a1831d8" TargetMode="External"/><Relationship Id="rId209" Type="http://schemas.openxmlformats.org/officeDocument/2006/relationships/hyperlink" Target="https://m.edsoo.ru/8a1835b6" TargetMode="External"/><Relationship Id="rId210" Type="http://schemas.openxmlformats.org/officeDocument/2006/relationships/hyperlink" Target="https://m.edsoo.ru/8a1837d2" TargetMode="External"/><Relationship Id="rId211" Type="http://schemas.openxmlformats.org/officeDocument/2006/relationships/hyperlink" Target="https://m.edsoo.ru/8a183994" TargetMode="External"/><Relationship Id="rId212" Type="http://schemas.openxmlformats.org/officeDocument/2006/relationships/hyperlink" Target="https://m.edsoo.ru/8a183e76" TargetMode="External"/><Relationship Id="rId213" Type="http://schemas.openxmlformats.org/officeDocument/2006/relationships/hyperlink" Target="https://m.edsoo.ru/8a18402e" TargetMode="External"/><Relationship Id="rId214" Type="http://schemas.openxmlformats.org/officeDocument/2006/relationships/hyperlink" Target="https://m.edsoo.ru/8a1841c8" TargetMode="External"/><Relationship Id="rId215" Type="http://schemas.openxmlformats.org/officeDocument/2006/relationships/hyperlink" Target="https://m.edsoo.ru/8a184358" TargetMode="External"/><Relationship Id="rId216" Type="http://schemas.openxmlformats.org/officeDocument/2006/relationships/hyperlink" Target="https://m.edsoo.ru/8a1844de" TargetMode="External"/><Relationship Id="rId217" Type="http://schemas.openxmlformats.org/officeDocument/2006/relationships/hyperlink" Target="https://m.edsoo.ru/8a18466e" TargetMode="External"/><Relationship Id="rId218" Type="http://schemas.openxmlformats.org/officeDocument/2006/relationships/hyperlink" Target="https://m.edsoo.ru/8a185154" TargetMode="External"/><Relationship Id="rId219" Type="http://schemas.openxmlformats.org/officeDocument/2006/relationships/hyperlink" Target="https://m.edsoo.ru/88649f52" TargetMode="External"/><Relationship Id="rId220" Type="http://schemas.openxmlformats.org/officeDocument/2006/relationships/hyperlink" Target="https://m.edsoo.ru/8864a1a0" TargetMode="External"/><Relationship Id="rId221" Type="http://schemas.openxmlformats.org/officeDocument/2006/relationships/hyperlink" Target="https://m.edsoo.ru/8864a36c" TargetMode="External"/><Relationship Id="rId222" Type="http://schemas.openxmlformats.org/officeDocument/2006/relationships/hyperlink" Target="https://m.edsoo.ru/8864a4ca" TargetMode="External"/><Relationship Id="rId223" Type="http://schemas.openxmlformats.org/officeDocument/2006/relationships/hyperlink" Target="https://m.edsoo.ru/8864a5e2" TargetMode="External"/><Relationship Id="rId224" Type="http://schemas.openxmlformats.org/officeDocument/2006/relationships/hyperlink" Target="https://m.edsoo.ru/8864a786" TargetMode="External"/><Relationship Id="rId225" Type="http://schemas.openxmlformats.org/officeDocument/2006/relationships/hyperlink" Target="https://m.edsoo.ru/8864a8da" TargetMode="External"/><Relationship Id="rId226" Type="http://schemas.openxmlformats.org/officeDocument/2006/relationships/hyperlink" Target="https://m.edsoo.ru/8864aa24" TargetMode="External"/><Relationship Id="rId227" Type="http://schemas.openxmlformats.org/officeDocument/2006/relationships/hyperlink" Target="https://m.edsoo.ru/8864ab78" TargetMode="External"/><Relationship Id="rId228" Type="http://schemas.openxmlformats.org/officeDocument/2006/relationships/hyperlink" Target="https://m.edsoo.ru/8864acea" TargetMode="External"/><Relationship Id="rId229" Type="http://schemas.openxmlformats.org/officeDocument/2006/relationships/hyperlink" Target="https://m.edsoo.ru/8864ae16" TargetMode="External"/><Relationship Id="rId230" Type="http://schemas.openxmlformats.org/officeDocument/2006/relationships/hyperlink" Target="https://m.edsoo.ru/8864af38" TargetMode="External"/><Relationship Id="rId231" Type="http://schemas.openxmlformats.org/officeDocument/2006/relationships/hyperlink" Target="https://m.edsoo.ru/8864b050" TargetMode="External"/><Relationship Id="rId232" Type="http://schemas.openxmlformats.org/officeDocument/2006/relationships/hyperlink" Target="https://m.edsoo.ru/8864b37a" TargetMode="External"/><Relationship Id="rId233" Type="http://schemas.openxmlformats.org/officeDocument/2006/relationships/hyperlink" Target="https://m.edsoo.ru/8864b4c4" TargetMode="External"/><Relationship Id="rId234" Type="http://schemas.openxmlformats.org/officeDocument/2006/relationships/hyperlink" Target="https://m.edsoo.ru/8864b5e6" TargetMode="External"/><Relationship Id="rId235" Type="http://schemas.openxmlformats.org/officeDocument/2006/relationships/hyperlink" Target="https://m.edsoo.ru/8864b6f4" TargetMode="External"/><Relationship Id="rId236" Type="http://schemas.openxmlformats.org/officeDocument/2006/relationships/hyperlink" Target="https://m.edsoo.ru/8864b802" TargetMode="External"/><Relationship Id="rId237" Type="http://schemas.openxmlformats.org/officeDocument/2006/relationships/hyperlink" Target="https://m.edsoo.ru/8864b924" TargetMode="External"/><Relationship Id="rId238" Type="http://schemas.openxmlformats.org/officeDocument/2006/relationships/hyperlink" Target="https://m.edsoo.ru/8864ba46" TargetMode="External"/><Relationship Id="rId239" Type="http://schemas.openxmlformats.org/officeDocument/2006/relationships/hyperlink" Target="https://m.edsoo.ru/8864bb86" TargetMode="External"/><Relationship Id="rId240" Type="http://schemas.openxmlformats.org/officeDocument/2006/relationships/hyperlink" Target="https://m.edsoo.ru/8864bd8e" TargetMode="External"/><Relationship Id="rId241" Type="http://schemas.openxmlformats.org/officeDocument/2006/relationships/hyperlink" Target="https://m.edsoo.ru/8864bf32" TargetMode="External"/><Relationship Id="rId242" Type="http://schemas.openxmlformats.org/officeDocument/2006/relationships/hyperlink" Target="https://m.edsoo.ru/8a1852e4" TargetMode="External"/><Relationship Id="rId243" Type="http://schemas.openxmlformats.org/officeDocument/2006/relationships/hyperlink" Target="https://m.edsoo.ru/8a18546a" TargetMode="External"/><Relationship Id="rId244" Type="http://schemas.openxmlformats.org/officeDocument/2006/relationships/hyperlink" Target="https://m.edsoo.ru/8a1855e6" TargetMode="External"/><Relationship Id="rId245" Type="http://schemas.openxmlformats.org/officeDocument/2006/relationships/hyperlink" Target="https://m.edsoo.ru/8a185780" TargetMode="External"/><Relationship Id="rId246" Type="http://schemas.openxmlformats.org/officeDocument/2006/relationships/hyperlink" Target="https://m.edsoo.ru/8a185906" TargetMode="External"/><Relationship Id="rId247" Type="http://schemas.openxmlformats.org/officeDocument/2006/relationships/hyperlink" Target="https://m.edsoo.ru/8a185d34" TargetMode="External"/><Relationship Id="rId248" Type="http://schemas.openxmlformats.org/officeDocument/2006/relationships/hyperlink" Target="https://m.edsoo.ru/8a185eba" TargetMode="External"/><Relationship Id="rId249" Type="http://schemas.openxmlformats.org/officeDocument/2006/relationships/hyperlink" Target="https://m.edsoo.ru/8a18602c" TargetMode="External"/><Relationship Id="rId250" Type="http://schemas.openxmlformats.org/officeDocument/2006/relationships/hyperlink" Target="https://m.edsoo.ru/8a1861b2" TargetMode="External"/><Relationship Id="rId251" Type="http://schemas.openxmlformats.org/officeDocument/2006/relationships/hyperlink" Target="https://m.edsoo.ru/8a186356" TargetMode="External"/><Relationship Id="rId252" Type="http://schemas.openxmlformats.org/officeDocument/2006/relationships/hyperlink" Target="https://m.edsoo.ru/8a1864dc" TargetMode="External"/><Relationship Id="rId253" Type="http://schemas.openxmlformats.org/officeDocument/2006/relationships/hyperlink" Target="https://m.edsoo.ru/8a186856" TargetMode="External"/><Relationship Id="rId254" Type="http://schemas.openxmlformats.org/officeDocument/2006/relationships/hyperlink" Target="https://m.edsoo.ru/8a1869dc" TargetMode="External"/><Relationship Id="rId255" Type="http://schemas.openxmlformats.org/officeDocument/2006/relationships/hyperlink" Target="https://m.edsoo.ru/8a186b6c" TargetMode="External"/><Relationship Id="rId256" Type="http://schemas.openxmlformats.org/officeDocument/2006/relationships/hyperlink" Target="https://m.edsoo.ru/8a186d1a" TargetMode="External"/><Relationship Id="rId257" Type="http://schemas.openxmlformats.org/officeDocument/2006/relationships/hyperlink" Target="https://m.edsoo.ru/8a186eb4" TargetMode="External"/><Relationship Id="rId258" Type="http://schemas.openxmlformats.org/officeDocument/2006/relationships/hyperlink" Target="https://m.edsoo.ru/8a187076" TargetMode="External"/><Relationship Id="rId259" Type="http://schemas.openxmlformats.org/officeDocument/2006/relationships/hyperlink" Target="https://m.edsoo.ru/8a187242" TargetMode="External"/><Relationship Id="rId260" Type="http://schemas.openxmlformats.org/officeDocument/2006/relationships/hyperlink" Target="https://m.edsoo.ru/8a1873fa" TargetMode="External"/><Relationship Id="rId261" Type="http://schemas.openxmlformats.org/officeDocument/2006/relationships/hyperlink" Target="https://m.edsoo.ru/8a187878" TargetMode="External"/><Relationship Id="rId262" Type="http://schemas.openxmlformats.org/officeDocument/2006/relationships/hyperlink" Target="https://m.edsoo.ru/8a187a6c" TargetMode="External"/><Relationship Id="rId263" Type="http://schemas.openxmlformats.org/officeDocument/2006/relationships/hyperlink" Target="https://m.edsoo.ru/8a187e90" TargetMode="External"/><Relationship Id="rId264" Type="http://schemas.openxmlformats.org/officeDocument/2006/relationships/hyperlink" Target="https://m.edsoo.ru/8a188070" TargetMode="External"/><Relationship Id="rId265" Type="http://schemas.openxmlformats.org/officeDocument/2006/relationships/hyperlink" Target="https://m.edsoo.ru/8a18821e" TargetMode="External"/><Relationship Id="rId266" Type="http://schemas.openxmlformats.org/officeDocument/2006/relationships/hyperlink" Target="https://m.edsoo.ru/8a1883ea" TargetMode="External"/><Relationship Id="rId267" Type="http://schemas.openxmlformats.org/officeDocument/2006/relationships/hyperlink" Target="https://m.edsoo.ru/8a1885b6" TargetMode="External"/><Relationship Id="rId268" Type="http://schemas.openxmlformats.org/officeDocument/2006/relationships/hyperlink" Target="https://m.edsoo.ru/8a188a70" TargetMode="External"/><Relationship Id="rId269" Type="http://schemas.openxmlformats.org/officeDocument/2006/relationships/hyperlink" Target="https://m.edsoo.ru/8a188c50" TargetMode="External"/><Relationship Id="rId270" Type="http://schemas.openxmlformats.org/officeDocument/2006/relationships/hyperlink" Target="https://m.edsoo.ru/8a188e08" TargetMode="External"/><Relationship Id="rId271" Type="http://schemas.openxmlformats.org/officeDocument/2006/relationships/hyperlink" Target="https://m.edsoo.ru/8a188f7a" TargetMode="External"/><Relationship Id="rId272" Type="http://schemas.openxmlformats.org/officeDocument/2006/relationships/hyperlink" Target="https://m.edsoo.ru/8a189308" TargetMode="External"/><Relationship Id="rId273" Type="http://schemas.openxmlformats.org/officeDocument/2006/relationships/hyperlink" Target="https://m.edsoo.ru/8a189132" TargetMode="External"/><Relationship Id="rId274" Type="http://schemas.openxmlformats.org/officeDocument/2006/relationships/hyperlink" Target="https://m.edsoo.ru/8a1896f0" TargetMode="External"/><Relationship Id="rId275" Type="http://schemas.openxmlformats.org/officeDocument/2006/relationships/hyperlink" Target="https://m.edsoo.ru/8a1898d0" TargetMode="External"/><Relationship Id="rId276" Type="http://schemas.openxmlformats.org/officeDocument/2006/relationships/hyperlink" Target="https://m.edsoo.ru/8a189a88" TargetMode="External"/><Relationship Id="rId277" Type="http://schemas.openxmlformats.org/officeDocument/2006/relationships/hyperlink" Target="https://m.edsoo.ru/8a189dda" TargetMode="External"/><Relationship Id="rId278" Type="http://schemas.openxmlformats.org/officeDocument/2006/relationships/hyperlink" Target="https://m.edsoo.ru/8a189c2c" TargetMode="External"/><Relationship Id="rId279" Type="http://schemas.openxmlformats.org/officeDocument/2006/relationships/hyperlink" Target="https://m.edsoo.ru/8a189f92" TargetMode="External"/><Relationship Id="rId280" Type="http://schemas.openxmlformats.org/officeDocument/2006/relationships/hyperlink" Target="https://m.edsoo.ru/8a18a41a" TargetMode="External"/><Relationship Id="rId281" Type="http://schemas.openxmlformats.org/officeDocument/2006/relationships/hyperlink" Target="https://m.edsoo.ru/8a18a604" TargetMode="External"/><Relationship Id="rId282" Type="http://schemas.openxmlformats.org/officeDocument/2006/relationships/hyperlink" Target="https://m.edsoo.ru/8a18a7b2" TargetMode="External"/><Relationship Id="rId283" Type="http://schemas.openxmlformats.org/officeDocument/2006/relationships/hyperlink" Target="https://m.edsoo.ru/8a18a99c" TargetMode="External"/><Relationship Id="rId284" Type="http://schemas.openxmlformats.org/officeDocument/2006/relationships/hyperlink" Target="https://m.edsoo.ru/8a18ab68" TargetMode="External"/><Relationship Id="rId285" Type="http://schemas.openxmlformats.org/officeDocument/2006/relationships/hyperlink" Target="https://m.edsoo.ru/8a18afdc" TargetMode="External"/><Relationship Id="rId286" Type="http://schemas.openxmlformats.org/officeDocument/2006/relationships/hyperlink" Target="https://m.edsoo.ru/8a18b1d0" TargetMode="External"/><Relationship Id="rId287" Type="http://schemas.openxmlformats.org/officeDocument/2006/relationships/hyperlink" Target="https://m.edsoo.ru/8864c086" TargetMode="External"/><Relationship Id="rId288" Type="http://schemas.openxmlformats.org/officeDocument/2006/relationships/hyperlink" Target="https://m.edsoo.ru/8864c1a8" TargetMode="External"/><Relationship Id="rId289" Type="http://schemas.openxmlformats.org/officeDocument/2006/relationships/hyperlink" Target="https://m.edsoo.ru/8864c2c0" TargetMode="External"/><Relationship Id="rId290" Type="http://schemas.openxmlformats.org/officeDocument/2006/relationships/hyperlink" Target="https://m.edsoo.ru/8864c3f6" TargetMode="External"/><Relationship Id="rId291" Type="http://schemas.openxmlformats.org/officeDocument/2006/relationships/hyperlink" Target="https://m.edsoo.ru/8864c536" TargetMode="External"/><Relationship Id="rId292" Type="http://schemas.openxmlformats.org/officeDocument/2006/relationships/hyperlink" Target="https://m.edsoo.ru/8864c6d0" TargetMode="External"/><Relationship Id="rId293" Type="http://schemas.openxmlformats.org/officeDocument/2006/relationships/hyperlink" Target="https://m.edsoo.ru/8864c892" TargetMode="External"/><Relationship Id="rId294" Type="http://schemas.openxmlformats.org/officeDocument/2006/relationships/hyperlink" Target="https://m.edsoo.ru/8864c9c8" TargetMode="External"/><Relationship Id="rId295" Type="http://schemas.openxmlformats.org/officeDocument/2006/relationships/hyperlink" Target="https://m.edsoo.ru/8864cae0" TargetMode="External"/><Relationship Id="rId296" Type="http://schemas.openxmlformats.org/officeDocument/2006/relationships/hyperlink" Target="https://m.edsoo.ru/8864cc0c" TargetMode="External"/><Relationship Id="rId297" Type="http://schemas.openxmlformats.org/officeDocument/2006/relationships/hyperlink" Target="https://m.edsoo.ru/8864cd24" TargetMode="External"/><Relationship Id="rId298" Type="http://schemas.openxmlformats.org/officeDocument/2006/relationships/hyperlink" Target="https://m.edsoo.ru/8864ce3c" TargetMode="External"/><Relationship Id="rId299" Type="http://schemas.openxmlformats.org/officeDocument/2006/relationships/hyperlink" Target="https://m.edsoo.ru/8864cf5e" TargetMode="External"/><Relationship Id="rId300" Type="http://schemas.openxmlformats.org/officeDocument/2006/relationships/hyperlink" Target="https://m.edsoo.ru/8864d080" TargetMode="External"/><Relationship Id="rId301" Type="http://schemas.openxmlformats.org/officeDocument/2006/relationships/hyperlink" Target="https://m.edsoo.ru/8864d418" TargetMode="External"/><Relationship Id="rId302" Type="http://schemas.openxmlformats.org/officeDocument/2006/relationships/hyperlink" Target="https://m.edsoo.ru/8864d562" TargetMode="External"/><Relationship Id="rId303" Type="http://schemas.openxmlformats.org/officeDocument/2006/relationships/hyperlink" Target="https://m.edsoo.ru/8864d6ac" TargetMode="External"/><Relationship Id="rId304" Type="http://schemas.openxmlformats.org/officeDocument/2006/relationships/hyperlink" Target="https://m.edsoo.ru/8864d7c4" TargetMode="External"/><Relationship Id="rId305" Type="http://schemas.openxmlformats.org/officeDocument/2006/relationships/hyperlink" Target="https://m.edsoo.ru/8864d8dc" TargetMode="External"/><Relationship Id="rId306" Type="http://schemas.openxmlformats.org/officeDocument/2006/relationships/hyperlink" Target="https://m.edsoo.ru/8864d9f4" TargetMode="External"/><Relationship Id="rId307" Type="http://schemas.openxmlformats.org/officeDocument/2006/relationships/hyperlink" Target="https://m.edsoo.ru/8864db0c" TargetMode="External"/><Relationship Id="rId308" Type="http://schemas.openxmlformats.org/officeDocument/2006/relationships/hyperlink" Target="https://m.edsoo.ru/8864dc56" TargetMode="External"/><Relationship Id="rId309" Type="http://schemas.openxmlformats.org/officeDocument/2006/relationships/hyperlink" Target="https://m.edsoo.ru/8864dea4" TargetMode="External"/><Relationship Id="rId310" Type="http://schemas.openxmlformats.org/officeDocument/2006/relationships/hyperlink" Target="https://m.edsoo.ru/8a18b356" TargetMode="External"/><Relationship Id="rId311" Type="http://schemas.openxmlformats.org/officeDocument/2006/relationships/hyperlink" Target="https://m.edsoo.ru/8a18b720" TargetMode="External"/><Relationship Id="rId312" Type="http://schemas.openxmlformats.org/officeDocument/2006/relationships/hyperlink" Target="https://m.edsoo.ru/8a18ba40" TargetMode="External"/><Relationship Id="rId313" Type="http://schemas.openxmlformats.org/officeDocument/2006/relationships/hyperlink" Target="https://m.edsoo.ru/8a18bbee" TargetMode="External"/><Relationship Id="rId314" Type="http://schemas.openxmlformats.org/officeDocument/2006/relationships/hyperlink" Target="https://m.edsoo.ru/8a18bd74" TargetMode="External"/><Relationship Id="rId315" Type="http://schemas.openxmlformats.org/officeDocument/2006/relationships/hyperlink" Target="https://m.edsoo.ru/8a18bef0" TargetMode="External"/><Relationship Id="rId316" Type="http://schemas.openxmlformats.org/officeDocument/2006/relationships/hyperlink" Target="https://m.edsoo.ru/8a18c094" TargetMode="External"/><Relationship Id="rId317" Type="http://schemas.openxmlformats.org/officeDocument/2006/relationships/hyperlink" Target="https://m.edsoo.ru/8a18c620" TargetMode="External"/><Relationship Id="rId318" Type="http://schemas.openxmlformats.org/officeDocument/2006/relationships/hyperlink" Target="https://m.edsoo.ru/8a18c7ec" TargetMode="External"/><Relationship Id="rId319" Type="http://schemas.openxmlformats.org/officeDocument/2006/relationships/hyperlink" Target="https://m.edsoo.ru/8a18c97c" TargetMode="External"/><Relationship Id="rId320" Type="http://schemas.openxmlformats.org/officeDocument/2006/relationships/hyperlink" Target="https://m.edsoo.ru/8a18cb0c" TargetMode="External"/><Relationship Id="rId321" Type="http://schemas.openxmlformats.org/officeDocument/2006/relationships/hyperlink" Target="https://m.edsoo.ru/8a18ce0e" TargetMode="External"/><Relationship Id="rId322" Type="http://schemas.openxmlformats.org/officeDocument/2006/relationships/hyperlink" Target="https://m.edsoo.ru/8a18cfa8" TargetMode="External"/><Relationship Id="rId323" Type="http://schemas.openxmlformats.org/officeDocument/2006/relationships/hyperlink" Target="https://m.edsoo.ru/8a18d1d8" TargetMode="External"/><Relationship Id="rId324" Type="http://schemas.openxmlformats.org/officeDocument/2006/relationships/hyperlink" Target="https://m.edsoo.ru/8a18d368" TargetMode="External"/><Relationship Id="rId325" Type="http://schemas.openxmlformats.org/officeDocument/2006/relationships/hyperlink" Target="https://m.edsoo.ru/8a18d516" TargetMode="External"/><Relationship Id="rId326" Type="http://schemas.openxmlformats.org/officeDocument/2006/relationships/hyperlink" Target="https://m.edsoo.ru/8a18d6a6" TargetMode="External"/><Relationship Id="rId327" Type="http://schemas.openxmlformats.org/officeDocument/2006/relationships/hyperlink" Target="https://m.edsoo.ru/8a18d840" TargetMode="External"/><Relationship Id="rId328" Type="http://schemas.openxmlformats.org/officeDocument/2006/relationships/hyperlink" Target="https://m.edsoo.ru/8a18d9e4" TargetMode="External"/><Relationship Id="rId329" Type="http://schemas.openxmlformats.org/officeDocument/2006/relationships/hyperlink" Target="https://m.edsoo.ru/8a18dc14" TargetMode="External"/><Relationship Id="rId330" Type="http://schemas.openxmlformats.org/officeDocument/2006/relationships/hyperlink" Target="https://m.edsoo.ru/8a18ddc2" TargetMode="External"/><Relationship Id="rId331" Type="http://schemas.openxmlformats.org/officeDocument/2006/relationships/hyperlink" Target="https://m.edsoo.ru/8a18dfb6" TargetMode="External"/><Relationship Id="rId332" Type="http://schemas.openxmlformats.org/officeDocument/2006/relationships/hyperlink" Target="https://m.edsoo.ru/8a18e16e" TargetMode="External"/><Relationship Id="rId333" Type="http://schemas.openxmlformats.org/officeDocument/2006/relationships/hyperlink" Target="https://m.edsoo.ru/8a18e59c" TargetMode="External"/><Relationship Id="rId334" Type="http://schemas.openxmlformats.org/officeDocument/2006/relationships/hyperlink" Target="https://m.edsoo.ru/8a18e722" TargetMode="External"/><Relationship Id="rId335" Type="http://schemas.openxmlformats.org/officeDocument/2006/relationships/hyperlink" Target="https://m.edsoo.ru/8a18e858" TargetMode="External"/><Relationship Id="rId336" Type="http://schemas.openxmlformats.org/officeDocument/2006/relationships/hyperlink" Target="https://m.edsoo.ru/8a18e9d4" TargetMode="External"/><Relationship Id="rId337" Type="http://schemas.openxmlformats.org/officeDocument/2006/relationships/hyperlink" Target="https://m.edsoo.ru/8a18ebc8" TargetMode="External"/><Relationship Id="rId338" Type="http://schemas.openxmlformats.org/officeDocument/2006/relationships/hyperlink" Target="https://m.edsoo.ru/8a18ed6c" TargetMode="External"/><Relationship Id="rId339" Type="http://schemas.openxmlformats.org/officeDocument/2006/relationships/hyperlink" Target="https://m.edsoo.ru/8a18ef42" TargetMode="External"/><Relationship Id="rId340" Type="http://schemas.openxmlformats.org/officeDocument/2006/relationships/hyperlink" Target="https://m.edsoo.ru/8a18f118" TargetMode="External"/><Relationship Id="rId341" Type="http://schemas.openxmlformats.org/officeDocument/2006/relationships/hyperlink" Target="https://m.edsoo.ru/8a18f302" TargetMode="External"/><Relationship Id="rId342" Type="http://schemas.openxmlformats.org/officeDocument/2006/relationships/hyperlink" Target="https://m.edsoo.ru/8a18f4b0" TargetMode="External"/><Relationship Id="rId343" Type="http://schemas.openxmlformats.org/officeDocument/2006/relationships/hyperlink" Target="https://m.edsoo.ru/8a18f668" TargetMode="External"/><Relationship Id="rId344" Type="http://schemas.openxmlformats.org/officeDocument/2006/relationships/hyperlink" Target="https://m.edsoo.ru/8a18f8ca" TargetMode="External"/><Relationship Id="rId345" Type="http://schemas.openxmlformats.org/officeDocument/2006/relationships/hyperlink" Target="https://m.edsoo.ru/8a18fa6e" TargetMode="External"/><Relationship Id="rId346" Type="http://schemas.openxmlformats.org/officeDocument/2006/relationships/hyperlink" Target="https://m.edsoo.ru/8a18fbb8" TargetMode="External"/><Relationship Id="rId347" Type="http://schemas.openxmlformats.org/officeDocument/2006/relationships/hyperlink" Target="https://m.edsoo.ru/8a18fcf8" TargetMode="External"/><Relationship Id="rId348" Type="http://schemas.openxmlformats.org/officeDocument/2006/relationships/hyperlink" Target="https://m.edsoo.ru/8a18fe6a" TargetMode="External"/><Relationship Id="rId349" Type="http://schemas.openxmlformats.org/officeDocument/2006/relationships/hyperlink" Target="https://m.edsoo.ru/8a190022" TargetMode="External"/><Relationship Id="rId350" Type="http://schemas.openxmlformats.org/officeDocument/2006/relationships/hyperlink" Target="https://m.edsoo.ru/8a1901ee" TargetMode="External"/><Relationship Id="rId351" Type="http://schemas.openxmlformats.org/officeDocument/2006/relationships/hyperlink" Target="https://m.edsoo.ru/8a1907f2" TargetMode="External"/><Relationship Id="rId352" Type="http://schemas.openxmlformats.org/officeDocument/2006/relationships/hyperlink" Target="https://m.edsoo.ru/8864dff8" TargetMode="External"/><Relationship Id="rId353" Type="http://schemas.openxmlformats.org/officeDocument/2006/relationships/hyperlink" Target="https://m.edsoo.ru/8864e17e" TargetMode="External"/><Relationship Id="rId354" Type="http://schemas.openxmlformats.org/officeDocument/2006/relationships/hyperlink" Target="https://m.edsoo.ru/8864e2dc" TargetMode="External"/><Relationship Id="rId355" Type="http://schemas.openxmlformats.org/officeDocument/2006/relationships/hyperlink" Target="https://m.edsoo.ru/8864e44e" TargetMode="External"/><Relationship Id="rId356" Type="http://schemas.openxmlformats.org/officeDocument/2006/relationships/hyperlink" Target="https://m.edsoo.ru/8864e584" TargetMode="External"/><Relationship Id="rId357" Type="http://schemas.openxmlformats.org/officeDocument/2006/relationships/hyperlink" Target="https://m.edsoo.ru/8864e6b0" TargetMode="External"/><Relationship Id="rId358" Type="http://schemas.openxmlformats.org/officeDocument/2006/relationships/hyperlink" Target="https://m.edsoo.ru/8864e912" TargetMode="External"/><Relationship Id="rId359" Type="http://schemas.openxmlformats.org/officeDocument/2006/relationships/hyperlink" Target="https://m.edsoo.ru/8864eb56" TargetMode="External"/><Relationship Id="rId360" Type="http://schemas.openxmlformats.org/officeDocument/2006/relationships/hyperlink" Target="https://m.edsoo.ru/8864ece6" TargetMode="External"/><Relationship Id="rId361" Type="http://schemas.openxmlformats.org/officeDocument/2006/relationships/hyperlink" Target="https://m.edsoo.ru/8864f0a6" TargetMode="External"/><Relationship Id="rId362" Type="http://schemas.openxmlformats.org/officeDocument/2006/relationships/hyperlink" Target="https://m.edsoo.ru/8864f1e6" TargetMode="External"/><Relationship Id="rId363" Type="http://schemas.openxmlformats.org/officeDocument/2006/relationships/hyperlink" Target="https://m.edsoo.ru/8864f2fe" TargetMode="External"/><Relationship Id="rId364" Type="http://schemas.openxmlformats.org/officeDocument/2006/relationships/hyperlink" Target="https://m.edsoo.ru/8864f5d8" TargetMode="External"/><Relationship Id="rId365" Type="http://schemas.openxmlformats.org/officeDocument/2006/relationships/hyperlink" Target="https://m.edsoo.ru/8864f6f0" TargetMode="External"/><Relationship Id="rId366" Type="http://schemas.openxmlformats.org/officeDocument/2006/relationships/hyperlink" Target="https://m.edsoo.ru/8864f83a" TargetMode="External"/><Relationship Id="rId367" Type="http://schemas.openxmlformats.org/officeDocument/2006/relationships/hyperlink" Target="https://m.edsoo.ru/8864f9b6" TargetMode="External"/><Relationship Id="rId368" Type="http://schemas.openxmlformats.org/officeDocument/2006/relationships/hyperlink" Target="https://m.edsoo.ru/8864fb6e" TargetMode="External"/><Relationship Id="rId369" Type="http://schemas.openxmlformats.org/officeDocument/2006/relationships/hyperlink" Target="https://m.edsoo.ru/8864fcea" TargetMode="External"/><Relationship Id="rId370" Type="http://schemas.openxmlformats.org/officeDocument/2006/relationships/hyperlink" Target="https://m.edsoo.ru/8864fe16" TargetMode="External"/><Relationship Id="rId371" Type="http://schemas.openxmlformats.org/officeDocument/2006/relationships/hyperlink" Target="https://m.edsoo.ru/8864ff2e" TargetMode="External"/><Relationship Id="rId372" Type="http://schemas.openxmlformats.org/officeDocument/2006/relationships/hyperlink" Target="https://m.edsoo.ru/8a190996" TargetMode="External"/><Relationship Id="rId373" Type="http://schemas.openxmlformats.org/officeDocument/2006/relationships/hyperlink" Target="https://m.edsoo.ru/8a190b80" TargetMode="External"/><Relationship Id="rId374" Type="http://schemas.openxmlformats.org/officeDocument/2006/relationships/hyperlink" Target="https://m.edsoo.ru/8a190d10" TargetMode="External"/><Relationship Id="rId375" Type="http://schemas.openxmlformats.org/officeDocument/2006/relationships/hyperlink" Target="https://m.edsoo.ru/8a190ebe" TargetMode="External"/><Relationship Id="rId376" Type="http://schemas.openxmlformats.org/officeDocument/2006/relationships/hyperlink" Target="https://m.edsoo.ru/8a19109e" TargetMode="External"/><Relationship Id="rId377" Type="http://schemas.openxmlformats.org/officeDocument/2006/relationships/hyperlink" Target="https://m.edsoo.ru/8a1912ce" TargetMode="External"/><Relationship Id="rId378" Type="http://schemas.openxmlformats.org/officeDocument/2006/relationships/hyperlink" Target="https://m.edsoo.ru/8a191490" TargetMode="External"/><Relationship Id="rId379" Type="http://schemas.openxmlformats.org/officeDocument/2006/relationships/hyperlink" Target="https://m.edsoo.ru/8a191648" TargetMode="External"/><Relationship Id="rId380" Type="http://schemas.openxmlformats.org/officeDocument/2006/relationships/hyperlink" Target="https://m.edsoo.ru/8a191cec" TargetMode="External"/><Relationship Id="rId381" Type="http://schemas.openxmlformats.org/officeDocument/2006/relationships/hyperlink" Target="https://m.edsoo.ru/8a19223c" TargetMode="External"/><Relationship Id="rId382" Type="http://schemas.openxmlformats.org/officeDocument/2006/relationships/hyperlink" Target="https://m.edsoo.ru/8a1923b8" TargetMode="External"/><Relationship Id="rId383" Type="http://schemas.openxmlformats.org/officeDocument/2006/relationships/hyperlink" Target="https://m.edsoo.ru/8a191f12" TargetMode="External"/><Relationship Id="rId384" Type="http://schemas.openxmlformats.org/officeDocument/2006/relationships/hyperlink" Target="https://m.edsoo.ru/8a1920c0" TargetMode="External"/><Relationship Id="rId385" Type="http://schemas.openxmlformats.org/officeDocument/2006/relationships/hyperlink" Target="https://m.edsoo.ru/8a1923b8" TargetMode="External"/><Relationship Id="rId386" Type="http://schemas.openxmlformats.org/officeDocument/2006/relationships/hyperlink" Target="https://m.edsoo.ru/8a19261a" TargetMode="External"/><Relationship Id="rId387" Type="http://schemas.openxmlformats.org/officeDocument/2006/relationships/hyperlink" Target="https://m.edsoo.ru/8a192912" TargetMode="External"/><Relationship Id="rId388" Type="http://schemas.openxmlformats.org/officeDocument/2006/relationships/hyperlink" Target="https://m.edsoo.ru/8a19278c" TargetMode="External"/><Relationship Id="rId389" Type="http://schemas.openxmlformats.org/officeDocument/2006/relationships/hyperlink" Target="https://m.edsoo.ru/8a192ad4" TargetMode="External"/><Relationship Id="rId390" Type="http://schemas.openxmlformats.org/officeDocument/2006/relationships/hyperlink" Target="https://m.edsoo.ru/8a192c5a" TargetMode="External"/><Relationship Id="rId391" Type="http://schemas.openxmlformats.org/officeDocument/2006/relationships/hyperlink" Target="https://m.edsoo.ru/8a192da4" TargetMode="External"/><Relationship Id="rId392" Type="http://schemas.openxmlformats.org/officeDocument/2006/relationships/hyperlink" Target="https://m.edsoo.ru/8a19316e" TargetMode="External"/><Relationship Id="rId393" Type="http://schemas.openxmlformats.org/officeDocument/2006/relationships/hyperlink" Target="https://m.edsoo.ru/8a1933da" TargetMode="External"/><Relationship Id="rId394" Type="http://schemas.openxmlformats.org/officeDocument/2006/relationships/hyperlink" Target="https://m.edsoo.ru/8a193542" TargetMode="External"/><Relationship Id="rId395" Type="http://schemas.openxmlformats.org/officeDocument/2006/relationships/hyperlink" Target="https://m.edsoo.ru/8a1936a0" TargetMode="External"/><Relationship Id="rId396" Type="http://schemas.openxmlformats.org/officeDocument/2006/relationships/hyperlink" Target="https://m.edsoo.ru/8a193862" TargetMode="External"/><Relationship Id="rId397" Type="http://schemas.openxmlformats.org/officeDocument/2006/relationships/hyperlink" Target="https://m.edsoo.ru/8a193a06" TargetMode="External"/><Relationship Id="rId398" Type="http://schemas.openxmlformats.org/officeDocument/2006/relationships/hyperlink" Target="https://m.edsoo.ru/8a193b82" TargetMode="External"/><Relationship Id="rId399" Type="http://schemas.openxmlformats.org/officeDocument/2006/relationships/hyperlink" Target="https://m.edsoo.ru/8a193cae" TargetMode="External"/><Relationship Id="rId400" Type="http://schemas.openxmlformats.org/officeDocument/2006/relationships/hyperlink" Target="https://m.edsoo.ru/8a193e5c" TargetMode="External"/><Relationship Id="rId401" Type="http://schemas.openxmlformats.org/officeDocument/2006/relationships/hyperlink" Target="https://m.edsoo.ru/8a193f88" TargetMode="External"/><Relationship Id="rId402" Type="http://schemas.openxmlformats.org/officeDocument/2006/relationships/hyperlink" Target="https://m.edsoo.ru/8a1940b4" TargetMode="External"/><Relationship Id="rId403" Type="http://schemas.openxmlformats.org/officeDocument/2006/relationships/hyperlink" Target="https://m.edsoo.ru/8a1941cc" TargetMode="External"/><Relationship Id="rId404" Type="http://schemas.openxmlformats.org/officeDocument/2006/relationships/hyperlink" Target="https://m.edsoo.ru/8a1942e4" TargetMode="External"/><Relationship Id="rId405" Type="http://schemas.openxmlformats.org/officeDocument/2006/relationships/hyperlink" Target="https://m.edsoo.ru/8a1943f2" TargetMode="External"/><Relationship Id="rId406" Type="http://schemas.openxmlformats.org/officeDocument/2006/relationships/hyperlink" Target="https://m.edsoo.ru/8a194500" TargetMode="External"/><Relationship Id="rId407" Type="http://schemas.openxmlformats.org/officeDocument/2006/relationships/hyperlink" Target="https://m.edsoo.ru/8a1946ae" TargetMode="External"/><Relationship Id="rId408" Type="http://schemas.openxmlformats.org/officeDocument/2006/relationships/hyperlink" Target="https://m.edsoo.ru/8a1947d0" TargetMode="External"/><Relationship Id="rId409" Type="http://schemas.openxmlformats.org/officeDocument/2006/relationships/hyperlink" Target="https://m.edsoo.ru/8a1948de" TargetMode="External"/><Relationship Id="rId410" Type="http://schemas.openxmlformats.org/officeDocument/2006/relationships/hyperlink" Target="https://m.edsoo.ru/8a194a00" TargetMode="External"/><Relationship Id="rId411" Type="http://schemas.openxmlformats.org/officeDocument/2006/relationships/hyperlink" Target="https://m.edsoo.ru/8a194b0e" TargetMode="External"/><Relationship Id="rId412" Type="http://schemas.openxmlformats.org/officeDocument/2006/relationships/hyperlink" Target="https://m.edsoo.ru/8a194c1c" TargetMode="External"/><Relationship Id="rId413" Type="http://schemas.openxmlformats.org/officeDocument/2006/relationships/hyperlink" Target="https://m.edsoo.ru/8a194d34" TargetMode="External"/><Relationship Id="rId414" Type="http://schemas.openxmlformats.org/officeDocument/2006/relationships/hyperlink" Target="https://m.edsoo.ru/8a194f5a" TargetMode="External"/><Relationship Id="rId415" Type="http://schemas.openxmlformats.org/officeDocument/2006/relationships/hyperlink" Target="https://m.edsoo.ru/8a1954e6" TargetMode="External"/><Relationship Id="rId416" Type="http://schemas.openxmlformats.org/officeDocument/2006/relationships/hyperlink" Target="https://m.edsoo.ru/8a195608" TargetMode="External"/><Relationship Id="rId417" Type="http://schemas.openxmlformats.org/officeDocument/2006/relationships/numbering" Target="numbering.xml"/><Relationship Id="rId418" Type="http://schemas.openxmlformats.org/officeDocument/2006/relationships/fontTable" Target="fontTable.xml"/><Relationship Id="rId4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LibreOffice/7.3.6.2$Linux_X86_64 LibreOffice_project/30$Build-2</Application>
  <AppVersion>15.0000</AppVersion>
  <Pages>110</Pages>
  <Words>18045</Words>
  <Characters>129213</Characters>
  <CharactersWithSpaces>145217</CharactersWithSpaces>
  <Paragraphs>2538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2023-09-13T13:41:04Z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