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05061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Новобурасский муниципальный район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Новобурасского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"Школа № 2 р.п. Новые Бурасы"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Лашина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Горячева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"Школа №2 р.п. Новые Бурасы"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Шведова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3709541)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р.п. Новые Бурасы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050618" w:id="5"/>
    <w:p>
      <w:pPr>
        <w:sectPr>
          <w:pgSz w:w="11906" w:h="16383" w:orient="portrait"/>
        </w:sectPr>
      </w:pPr>
    </w:p>
    <w:bookmarkEnd w:id="5"/>
    <w:bookmarkEnd w:id="0"/>
    <w:bookmarkStart w:name="block-2805062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8050624" w:id="8"/>
    <w:p>
      <w:pPr>
        <w:sectPr>
          <w:pgSz w:w="11906" w:h="16383" w:orient="portrait"/>
        </w:sectPr>
      </w:pPr>
    </w:p>
    <w:bookmarkEnd w:id="8"/>
    <w:bookmarkEnd w:id="6"/>
    <w:bookmarkStart w:name="block-2805062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8050621" w:id="12"/>
    <w:p>
      <w:pPr>
        <w:sectPr>
          <w:pgSz w:w="11906" w:h="16383" w:orient="portrait"/>
        </w:sectPr>
      </w:pPr>
    </w:p>
    <w:bookmarkEnd w:id="12"/>
    <w:bookmarkEnd w:id="9"/>
    <w:bookmarkStart w:name="block-28050622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8050622" w:id="18"/>
    <w:p>
      <w:pPr>
        <w:sectPr>
          <w:pgSz w:w="11906" w:h="16383" w:orient="portrait"/>
        </w:sectPr>
      </w:pPr>
    </w:p>
    <w:bookmarkEnd w:id="18"/>
    <w:bookmarkEnd w:id="13"/>
    <w:bookmarkStart w:name="block-2805061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050619" w:id="20"/>
    <w:p>
      <w:pPr>
        <w:sectPr>
          <w:pgSz w:w="16383" w:h="11906" w:orient="landscape"/>
        </w:sectPr>
      </w:pPr>
    </w:p>
    <w:bookmarkEnd w:id="20"/>
    <w:bookmarkEnd w:id="19"/>
    <w:bookmarkStart w:name="block-28050620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 ЦОК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 ЦОК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050620" w:id="22"/>
    <w:p>
      <w:pPr>
        <w:sectPr>
          <w:pgSz w:w="16383" w:h="11906" w:orient="landscape"/>
        </w:sectPr>
      </w:pPr>
    </w:p>
    <w:bookmarkEnd w:id="22"/>
    <w:bookmarkEnd w:id="21"/>
    <w:bookmarkStart w:name="block-2805062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 (в 2 частях), 3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25"/>
    </w:p>
    <w:p>
      <w:pPr>
        <w:spacing w:before="0" w:after="0" w:line="480"/>
        <w:ind w:left="120"/>
        <w:jc w:val="left"/>
      </w:pPr>
      <w:bookmarkStart w:name="6e88cb5e-42db-4b6d-885a-8f9f47afa774" w:id="26"/>
      <w:r>
        <w:rPr>
          <w:rFonts w:ascii="Times New Roman" w:hAnsi="Times New Roman"/>
          <w:b w:val="false"/>
          <w:i w:val="false"/>
          <w:color w:val="000000"/>
          <w:sz w:val="28"/>
        </w:rPr>
        <w:t>Английский язык (в 2 частях), 2 класс/Афанасьева О.В., Михеева И.В., Общество с ограниченной ответственностью "ДРОФА", Акционерное общество "Издательство Просвещение"</w:t>
      </w:r>
      <w:bookmarkEnd w:id="2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>Английский язык диагностика результатов образования, 2 класс/Афанасьева О.В., Михеева И.В., Общество с ограниченной ответственностью "ДРОФА", Акционерное общество "Издательство Просвещение"</w:t>
      </w:r>
      <w:bookmarkEnd w:id="27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ЦОК https://m.edsoo.ru/7f411518</w:t>
      </w:r>
      <w:bookmarkEnd w:id="28"/>
      <w:r>
        <w:rPr>
          <w:sz w:val="28"/>
        </w:rPr>
        <w:br/>
      </w:r>
      <w:bookmarkStart w:name="ba5de4df-c622-46ea-8c62-0af63686a8d8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ЦОК https://m.edsoo.ru/7f445692</w:t>
      </w:r>
      <w:bookmarkEnd w:id="29"/>
      <w:r>
        <w:rPr>
          <w:sz w:val="28"/>
        </w:rPr>
        <w:br/>
      </w:r>
      <w:bookmarkStart w:name="ba5de4df-c622-46ea-8c62-0af63686a8d8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ЦОК https://m.edsoo.ru/7f44e832</w:t>
      </w:r>
      <w:bookmarkEnd w:id="30"/>
    </w:p>
    <w:bookmarkStart w:name="block-28050623" w:id="31"/>
    <w:p>
      <w:pPr>
        <w:sectPr>
          <w:pgSz w:w="11906" w:h="16383" w:orient="portrait"/>
        </w:sectPr>
      </w:pPr>
    </w:p>
    <w:bookmarkEnd w:id="31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m.edsoo.ru/7f445692" Type="http://schemas.openxmlformats.org/officeDocument/2006/relationships/hyperlink" Id="rId72"/>
    <Relationship TargetMode="External" Target="https://m.edsoo.ru/7f445692" Type="http://schemas.openxmlformats.org/officeDocument/2006/relationships/hyperlink" Id="rId73"/>
    <Relationship TargetMode="External" Target="https://m.edsoo.ru/7f445692" Type="http://schemas.openxmlformats.org/officeDocument/2006/relationships/hyperlink" Id="rId74"/>
    <Relationship TargetMode="External" Target="https://m.edsoo.ru/7f445692" Type="http://schemas.openxmlformats.org/officeDocument/2006/relationships/hyperlink" Id="rId75"/>
    <Relationship TargetMode="External" Target="https://m.edsoo.ru/7f445692" Type="http://schemas.openxmlformats.org/officeDocument/2006/relationships/hyperlink" Id="rId76"/>
    <Relationship TargetMode="External" Target="https://m.edsoo.ru/7f445692" Type="http://schemas.openxmlformats.org/officeDocument/2006/relationships/hyperlink" Id="rId77"/>
    <Relationship TargetMode="External" Target="https://m.edsoo.ru/7f445692" Type="http://schemas.openxmlformats.org/officeDocument/2006/relationships/hyperlink" Id="rId78"/>
    <Relationship TargetMode="External" Target="https://m.edsoo.ru/7f445692" Type="http://schemas.openxmlformats.org/officeDocument/2006/relationships/hyperlink" Id="rId79"/>
    <Relationship TargetMode="External" Target="https://m.edsoo.ru/7f445692" Type="http://schemas.openxmlformats.org/officeDocument/2006/relationships/hyperlink" Id="rId80"/>
    <Relationship TargetMode="External" Target="https://m.edsoo.ru/7f445692" Type="http://schemas.openxmlformats.org/officeDocument/2006/relationships/hyperlink" Id="rId81"/>
    <Relationship TargetMode="External" Target="https://m.edsoo.ru/7f445692" Type="http://schemas.openxmlformats.org/officeDocument/2006/relationships/hyperlink" Id="rId82"/>
    <Relationship TargetMode="External" Target="https://m.edsoo.ru/7f445692" Type="http://schemas.openxmlformats.org/officeDocument/2006/relationships/hyperlink" Id="rId83"/>
    <Relationship TargetMode="External" Target="https://m.edsoo.ru/7f445692" Type="http://schemas.openxmlformats.org/officeDocument/2006/relationships/hyperlink" Id="rId84"/>
    <Relationship TargetMode="External" Target="https://m.edsoo.ru/7f445692" Type="http://schemas.openxmlformats.org/officeDocument/2006/relationships/hyperlink" Id="rId85"/>
    <Relationship TargetMode="External" Target="https://m.edsoo.ru/7f445692" Type="http://schemas.openxmlformats.org/officeDocument/2006/relationships/hyperlink" Id="rId86"/>
    <Relationship TargetMode="External" Target="https://m.edsoo.ru/7f445692" Type="http://schemas.openxmlformats.org/officeDocument/2006/relationships/hyperlink" Id="rId87"/>
    <Relationship TargetMode="External" Target="https://m.edsoo.ru/7f445692" Type="http://schemas.openxmlformats.org/officeDocument/2006/relationships/hyperlink" Id="rId88"/>
    <Relationship TargetMode="External" Target="https://m.edsoo.ru/7f445692" Type="http://schemas.openxmlformats.org/officeDocument/2006/relationships/hyperlink" Id="rId89"/>
    <Relationship TargetMode="External" Target="https://m.edsoo.ru/7f445692" Type="http://schemas.openxmlformats.org/officeDocument/2006/relationships/hyperlink" Id="rId90"/>
    <Relationship TargetMode="External" Target="https://m.edsoo.ru/7f445692" Type="http://schemas.openxmlformats.org/officeDocument/2006/relationships/hyperlink" Id="rId91"/>
    <Relationship TargetMode="External" Target="https://m.edsoo.ru/7f445692" Type="http://schemas.openxmlformats.org/officeDocument/2006/relationships/hyperlink" Id="rId92"/>
    <Relationship TargetMode="External" Target="https://m.edsoo.ru/7f445692" Type="http://schemas.openxmlformats.org/officeDocument/2006/relationships/hyperlink" Id="rId93"/>
    <Relationship TargetMode="External" Target="https://m.edsoo.ru/7f445692" Type="http://schemas.openxmlformats.org/officeDocument/2006/relationships/hyperlink" Id="rId94"/>
    <Relationship TargetMode="External" Target="https://m.edsoo.ru/7f445692" Type="http://schemas.openxmlformats.org/officeDocument/2006/relationships/hyperlink" Id="rId95"/>
    <Relationship TargetMode="External" Target="https://m.edsoo.ru/7f445692" Type="http://schemas.openxmlformats.org/officeDocument/2006/relationships/hyperlink" Id="rId96"/>
    <Relationship TargetMode="External" Target="https://m.edsoo.ru/7f445692" Type="http://schemas.openxmlformats.org/officeDocument/2006/relationships/hyperlink" Id="rId97"/>
    <Relationship TargetMode="External" Target="https://m.edsoo.ru/7f445692" Type="http://schemas.openxmlformats.org/officeDocument/2006/relationships/hyperlink" Id="rId98"/>
    <Relationship TargetMode="External" Target="https://m.edsoo.ru/7f445692" Type="http://schemas.openxmlformats.org/officeDocument/2006/relationships/hyperlink" Id="rId99"/>
    <Relationship TargetMode="External" Target="https://m.edsoo.ru/7f445692" Type="http://schemas.openxmlformats.org/officeDocument/2006/relationships/hyperlink" Id="rId100"/>
    <Relationship TargetMode="External" Target="https://m.edsoo.ru/7f445692" Type="http://schemas.openxmlformats.org/officeDocument/2006/relationships/hyperlink" Id="rId101"/>
    <Relationship TargetMode="External" Target="https://m.edsoo.ru/7f445692" Type="http://schemas.openxmlformats.org/officeDocument/2006/relationships/hyperlink" Id="rId102"/>
    <Relationship TargetMode="External" Target="https://m.edsoo.ru/7f445692" Type="http://schemas.openxmlformats.org/officeDocument/2006/relationships/hyperlink" Id="rId103"/>
    <Relationship TargetMode="External" Target="https://m.edsoo.ru/7f445692" Type="http://schemas.openxmlformats.org/officeDocument/2006/relationships/hyperlink" Id="rId104"/>
    <Relationship TargetMode="External" Target="https://m.edsoo.ru/7f445692" Type="http://schemas.openxmlformats.org/officeDocument/2006/relationships/hyperlink" Id="rId105"/>
    <Relationship TargetMode="External" Target="https://m.edsoo.ru/7f445692" Type="http://schemas.openxmlformats.org/officeDocument/2006/relationships/hyperlink" Id="rId106"/>
    <Relationship TargetMode="External" Target="https://m.edsoo.ru/7f445692" Type="http://schemas.openxmlformats.org/officeDocument/2006/relationships/hyperlink" Id="rId107"/>
    <Relationship TargetMode="External" Target="https://m.edsoo.ru/7f445692" Type="http://schemas.openxmlformats.org/officeDocument/2006/relationships/hyperlink" Id="rId108"/>
    <Relationship TargetMode="External" Target="https://m.edsoo.ru/7f445692" Type="http://schemas.openxmlformats.org/officeDocument/2006/relationships/hyperlink" Id="rId109"/>
    <Relationship TargetMode="External" Target="https://m.edsoo.ru/7f445692" Type="http://schemas.openxmlformats.org/officeDocument/2006/relationships/hyperlink" Id="rId110"/>
    <Relationship TargetMode="External" Target="https://m.edsoo.ru/7f445692" Type="http://schemas.openxmlformats.org/officeDocument/2006/relationships/hyperlink" Id="rId111"/>
    <Relationship TargetMode="External" Target="https://m.edsoo.ru/7f445692" Type="http://schemas.openxmlformats.org/officeDocument/2006/relationships/hyperlink" Id="rId112"/>
    <Relationship TargetMode="External" Target="https://m.edsoo.ru/7f445692" Type="http://schemas.openxmlformats.org/officeDocument/2006/relationships/hyperlink" Id="rId113"/>
    <Relationship TargetMode="External" Target="https://m.edsoo.ru/7f445692" Type="http://schemas.openxmlformats.org/officeDocument/2006/relationships/hyperlink" Id="rId114"/>
    <Relationship TargetMode="External" Target="https://m.edsoo.ru/7f445692" Type="http://schemas.openxmlformats.org/officeDocument/2006/relationships/hyperlink" Id="rId115"/>
    <Relationship TargetMode="External" Target="https://m.edsoo.ru/7f445692" Type="http://schemas.openxmlformats.org/officeDocument/2006/relationships/hyperlink" Id="rId116"/>
    <Relationship TargetMode="External" Target="https://m.edsoo.ru/7f445692" Type="http://schemas.openxmlformats.org/officeDocument/2006/relationships/hyperlink" Id="rId117"/>
    <Relationship TargetMode="External" Target="https://m.edsoo.ru/7f445692" Type="http://schemas.openxmlformats.org/officeDocument/2006/relationships/hyperlink" Id="rId118"/>
    <Relationship TargetMode="External" Target="https://m.edsoo.ru/7f445692" Type="http://schemas.openxmlformats.org/officeDocument/2006/relationships/hyperlink" Id="rId119"/>
    <Relationship TargetMode="External" Target="https://m.edsoo.ru/7f445692" Type="http://schemas.openxmlformats.org/officeDocument/2006/relationships/hyperlink" Id="rId120"/>
    <Relationship TargetMode="External" Target="https://m.edsoo.ru/7f445692" Type="http://schemas.openxmlformats.org/officeDocument/2006/relationships/hyperlink" Id="rId121"/>
    <Relationship TargetMode="External" Target="https://m.edsoo.ru/7f445692" Type="http://schemas.openxmlformats.org/officeDocument/2006/relationships/hyperlink" Id="rId122"/>
    <Relationship TargetMode="External" Target="https://m.edsoo.ru/7f445692" Type="http://schemas.openxmlformats.org/officeDocument/2006/relationships/hyperlink" Id="rId123"/>
    <Relationship TargetMode="External" Target="https://m.edsoo.ru/7f445692" Type="http://schemas.openxmlformats.org/officeDocument/2006/relationships/hyperlink" Id="rId124"/>
    <Relationship TargetMode="External" Target="https://m.edsoo.ru/7f445692" Type="http://schemas.openxmlformats.org/officeDocument/2006/relationships/hyperlink" Id="rId125"/>
    <Relationship TargetMode="External" Target="https://m.edsoo.ru/7f445692" Type="http://schemas.openxmlformats.org/officeDocument/2006/relationships/hyperlink" Id="rId126"/>
    <Relationship TargetMode="External" Target="https://m.edsoo.ru/7f445692" Type="http://schemas.openxmlformats.org/officeDocument/2006/relationships/hyperlink" Id="rId127"/>
    <Relationship TargetMode="External" Target="https://m.edsoo.ru/7f445692" Type="http://schemas.openxmlformats.org/officeDocument/2006/relationships/hyperlink" Id="rId128"/>
    <Relationship TargetMode="External" Target="https://m.edsoo.ru/7f445692" Type="http://schemas.openxmlformats.org/officeDocument/2006/relationships/hyperlink" Id="rId129"/>
    <Relationship TargetMode="External" Target="https://m.edsoo.ru/7f445692" Type="http://schemas.openxmlformats.org/officeDocument/2006/relationships/hyperlink" Id="rId130"/>
    <Relationship TargetMode="External" Target="https://m.edsoo.ru/7f445692" Type="http://schemas.openxmlformats.org/officeDocument/2006/relationships/hyperlink" Id="rId131"/>
    <Relationship TargetMode="External" Target="https://m.edsoo.ru/7f445692" Type="http://schemas.openxmlformats.org/officeDocument/2006/relationships/hyperlink" Id="rId132"/>
    <Relationship TargetMode="External" Target="https://m.edsoo.ru/7f445692" Type="http://schemas.openxmlformats.org/officeDocument/2006/relationships/hyperlink" Id="rId133"/>
    <Relationship TargetMode="External" Target="https://m.edsoo.ru/7f445692" Type="http://schemas.openxmlformats.org/officeDocument/2006/relationships/hyperlink" Id="rId134"/>
    <Relationship TargetMode="External" Target="https://m.edsoo.ru/7f445692" Type="http://schemas.openxmlformats.org/officeDocument/2006/relationships/hyperlink" Id="rId135"/>
    <Relationship TargetMode="External" Target="https://m.edsoo.ru/7f445692" Type="http://schemas.openxmlformats.org/officeDocument/2006/relationships/hyperlink" Id="rId136"/>
    <Relationship TargetMode="External" Target="https://m.edsoo.ru/7f445692" Type="http://schemas.openxmlformats.org/officeDocument/2006/relationships/hyperlink" Id="rId137"/>
    <Relationship TargetMode="External" Target="https://m.edsoo.ru/7f445692" Type="http://schemas.openxmlformats.org/officeDocument/2006/relationships/hyperlink" Id="rId138"/>
    <Relationship TargetMode="External" Target="https://m.edsoo.ru/7f445692" Type="http://schemas.openxmlformats.org/officeDocument/2006/relationships/hyperlink" Id="rId139"/>
    <Relationship TargetMode="External" Target="https://m.edsoo.ru/7f445692" Type="http://schemas.openxmlformats.org/officeDocument/2006/relationships/hyperlink" Id="rId140"/>
    <Relationship TargetMode="External" Target="https://m.edsoo.ru/7f44594e" Type="http://schemas.openxmlformats.org/officeDocument/2006/relationships/hyperlink" Id="rId141"/>
    <Relationship TargetMode="External" Target="https://m.edsoo.ru/7f445692" Type="http://schemas.openxmlformats.org/officeDocument/2006/relationships/hyperlink" Id="rId142"/>
    <Relationship TargetMode="External" Target="https://m.edsoo.ru/7f445692" Type="http://schemas.openxmlformats.org/officeDocument/2006/relationships/hyperlink" Id="rId143"/>
    <Relationship TargetMode="External" Target="https://m.edsoo.ru/7f445692" Type="http://schemas.openxmlformats.org/officeDocument/2006/relationships/hyperlink" Id="rId144"/>
    <Relationship TargetMode="External" Target="https://m.edsoo.ru/7f4465b0" Type="http://schemas.openxmlformats.org/officeDocument/2006/relationships/hyperlink" Id="rId145"/>
    <Relationship TargetMode="External" Target="https://m.edsoo.ru/7f446b1e" Type="http://schemas.openxmlformats.org/officeDocument/2006/relationships/hyperlink" Id="rId146"/>
    <Relationship TargetMode="External" Target="https://m.edsoo.ru/7f445dcc" Type="http://schemas.openxmlformats.org/officeDocument/2006/relationships/hyperlink" Id="rId147"/>
    <Relationship TargetMode="External" Target="https://m.edsoo.ru/7f446416" Type="http://schemas.openxmlformats.org/officeDocument/2006/relationships/hyperlink" Id="rId148"/>
    <Relationship TargetMode="External" Target="https://m.edsoo.ru/7f446272" Type="http://schemas.openxmlformats.org/officeDocument/2006/relationships/hyperlink" Id="rId149"/>
    <Relationship TargetMode="External" Target="https://m.edsoo.ru/7f44741a" Type="http://schemas.openxmlformats.org/officeDocument/2006/relationships/hyperlink" Id="rId150"/>
    <Relationship TargetMode="External" Target="https://m.edsoo.ru/7f446fd8" Type="http://schemas.openxmlformats.org/officeDocument/2006/relationships/hyperlink" Id="rId151"/>
    <Relationship TargetMode="External" Target="https://m.edsoo.ru/7f447942" Type="http://schemas.openxmlformats.org/officeDocument/2006/relationships/hyperlink" Id="rId152"/>
    <Relationship TargetMode="External" Target="https://m.edsoo.ru/7f447942" Type="http://schemas.openxmlformats.org/officeDocument/2006/relationships/hyperlink" Id="rId153"/>
    <Relationship TargetMode="External" Target="https://m.edsoo.ru/7f447ae6" Type="http://schemas.openxmlformats.org/officeDocument/2006/relationships/hyperlink" Id="rId154"/>
    <Relationship TargetMode="External" Target="https://m.edsoo.ru/7f447ea6" Type="http://schemas.openxmlformats.org/officeDocument/2006/relationships/hyperlink" Id="rId155"/>
    <Relationship TargetMode="External" Target="https://m.edsoo.ru/7f44807c" Type="http://schemas.openxmlformats.org/officeDocument/2006/relationships/hyperlink" Id="rId156"/>
    <Relationship TargetMode="External" Target="https://m.edsoo.ru/7f448202" Type="http://schemas.openxmlformats.org/officeDocument/2006/relationships/hyperlink" Id="rId157"/>
    <Relationship TargetMode="External" Target="https://m.edsoo.ru/7f44852c" Type="http://schemas.openxmlformats.org/officeDocument/2006/relationships/hyperlink" Id="rId158"/>
    <Relationship TargetMode="External" Target="https://m.edsoo.ru/7f448996" Type="http://schemas.openxmlformats.org/officeDocument/2006/relationships/hyperlink" Id="rId159"/>
    <Relationship TargetMode="External" Target="https://m.edsoo.ru/7f448d10" Type="http://schemas.openxmlformats.org/officeDocument/2006/relationships/hyperlink" Id="rId160"/>
    <Relationship TargetMode="External" Target="https://m.edsoo.ru/7f448d10" Type="http://schemas.openxmlformats.org/officeDocument/2006/relationships/hyperlink" Id="rId161"/>
    <Relationship TargetMode="External" Target="https://m.edsoo.ru/7f4494b8" Type="http://schemas.openxmlformats.org/officeDocument/2006/relationships/hyperlink" Id="rId162"/>
    <Relationship TargetMode="External" Target="https://m.edsoo.ru/7f44ce6a" Type="http://schemas.openxmlformats.org/officeDocument/2006/relationships/hyperlink" Id="rId163"/>
    <Relationship TargetMode="External" Target="https://m.edsoo.ru/7f44d158" Type="http://schemas.openxmlformats.org/officeDocument/2006/relationships/hyperlink" Id="rId164"/>
    <Relationship TargetMode="External" Target="https://m.edsoo.ru/7f44d158" Type="http://schemas.openxmlformats.org/officeDocument/2006/relationships/hyperlink" Id="rId165"/>
    <Relationship TargetMode="External" Target="https://m.edsoo.ru/7f44d158" Type="http://schemas.openxmlformats.org/officeDocument/2006/relationships/hyperlink" Id="rId166"/>
    <Relationship TargetMode="External" Target="https://m.edsoo.ru/7f448eb4" Type="http://schemas.openxmlformats.org/officeDocument/2006/relationships/hyperlink" Id="rId167"/>
    <Relationship TargetMode="External" Target="https://m.edsoo.ru/7f44d158" Type="http://schemas.openxmlformats.org/officeDocument/2006/relationships/hyperlink" Id="rId168"/>
    <Relationship TargetMode="External" Target="https://m.edsoo.ru/7f44d158" Type="http://schemas.openxmlformats.org/officeDocument/2006/relationships/hyperlink" Id="rId169"/>
    <Relationship TargetMode="External" Target="https://m.edsoo.ru/7f448eb4" Type="http://schemas.openxmlformats.org/officeDocument/2006/relationships/hyperlink" Id="rId170"/>
    <Relationship TargetMode="External" Target="https://m.edsoo.ru/7f44930a" Type="http://schemas.openxmlformats.org/officeDocument/2006/relationships/hyperlink" Id="rId171"/>
    <Relationship TargetMode="External" Target="https://m.edsoo.ru/7f44930a" Type="http://schemas.openxmlformats.org/officeDocument/2006/relationships/hyperlink" Id="rId172"/>
    <Relationship TargetMode="External" Target="https://m.edsoo.ru/7f449666" Type="http://schemas.openxmlformats.org/officeDocument/2006/relationships/hyperlink" Id="rId173"/>
    <Relationship TargetMode="External" Target="https://m.edsoo.ru/7f449666" Type="http://schemas.openxmlformats.org/officeDocument/2006/relationships/hyperlink" Id="rId174"/>
    <Relationship TargetMode="External" Target="https://m.edsoo.ru/7f449800" Type="http://schemas.openxmlformats.org/officeDocument/2006/relationships/hyperlink" Id="rId175"/>
    <Relationship TargetMode="External" Target="https://m.edsoo.ru/7f4499a4" Type="http://schemas.openxmlformats.org/officeDocument/2006/relationships/hyperlink" Id="rId176"/>
    <Relationship TargetMode="External" Target="https://m.edsoo.ru/7f449c6a" Type="http://schemas.openxmlformats.org/officeDocument/2006/relationships/hyperlink" Id="rId177"/>
    <Relationship TargetMode="External" Target="https://m.edsoo.ru/7f449c6a" Type="http://schemas.openxmlformats.org/officeDocument/2006/relationships/hyperlink" Id="rId178"/>
    <Relationship TargetMode="External" Target="https://m.edsoo.ru/7f449e22" Type="http://schemas.openxmlformats.org/officeDocument/2006/relationships/hyperlink" Id="rId179"/>
    <Relationship TargetMode="External" Target="https://m.edsoo.ru/7f449fc6" Type="http://schemas.openxmlformats.org/officeDocument/2006/relationships/hyperlink" Id="rId180"/>
    <Relationship TargetMode="External" Target="https://m.edsoo.ru/7f44a19c" Type="http://schemas.openxmlformats.org/officeDocument/2006/relationships/hyperlink" Id="rId181"/>
    <Relationship TargetMode="External" Target="https://m.edsoo.ru/7f44a570" Type="http://schemas.openxmlformats.org/officeDocument/2006/relationships/hyperlink" Id="rId182"/>
    <Relationship TargetMode="External" Target="https://m.edsoo.ru/7f44a778" Type="http://schemas.openxmlformats.org/officeDocument/2006/relationships/hyperlink" Id="rId183"/>
    <Relationship TargetMode="External" Target="https://m.edsoo.ru/7f44a930" Type="http://schemas.openxmlformats.org/officeDocument/2006/relationships/hyperlink" Id="rId184"/>
    <Relationship TargetMode="External" Target="https://m.edsoo.ru/7f44bb96" Type="http://schemas.openxmlformats.org/officeDocument/2006/relationships/hyperlink" Id="rId185"/>
    <Relationship TargetMode="External" Target="https://m.edsoo.ru/7f44bd6c" Type="http://schemas.openxmlformats.org/officeDocument/2006/relationships/hyperlink" Id="rId186"/>
    <Relationship TargetMode="External" Target="https://m.edsoo.ru/7f44aae8" Type="http://schemas.openxmlformats.org/officeDocument/2006/relationships/hyperlink" Id="rId187"/>
    <Relationship TargetMode="External" Target="https://m.edsoo.ru/7f44ac8c" Type="http://schemas.openxmlformats.org/officeDocument/2006/relationships/hyperlink" Id="rId188"/>
    <Relationship TargetMode="External" Target="https://m.edsoo.ru/7f44ae44" Type="http://schemas.openxmlformats.org/officeDocument/2006/relationships/hyperlink" Id="rId189"/>
    <Relationship TargetMode="External" Target="https://m.edsoo.ru/7f44b344" Type="http://schemas.openxmlformats.org/officeDocument/2006/relationships/hyperlink" Id="rId190"/>
    <Relationship TargetMode="External" Target="https://m.edsoo.ru/7f44b6aa" Type="http://schemas.openxmlformats.org/officeDocument/2006/relationships/hyperlink" Id="rId191"/>
    <Relationship TargetMode="External" Target="https://m.edsoo.ru/7f44c0b4" Type="http://schemas.openxmlformats.org/officeDocument/2006/relationships/hyperlink" Id="rId192"/>
    <Relationship TargetMode="External" Target="https://m.edsoo.ru/7f44c0b4" Type="http://schemas.openxmlformats.org/officeDocument/2006/relationships/hyperlink" Id="rId193"/>
    <Relationship TargetMode="External" Target="https://m.edsoo.ru/7f449c6a" Type="http://schemas.openxmlformats.org/officeDocument/2006/relationships/hyperlink" Id="rId194"/>
    <Relationship TargetMode="External" Target="https://m.edsoo.ru/7f44c276" Type="http://schemas.openxmlformats.org/officeDocument/2006/relationships/hyperlink" Id="rId195"/>
    <Relationship TargetMode="External" Target="https://m.edsoo.ru/7f44c5fa" Type="http://schemas.openxmlformats.org/officeDocument/2006/relationships/hyperlink" Id="rId196"/>
    <Relationship TargetMode="External" Target="https://m.edsoo.ru/7f44c7e4" Type="http://schemas.openxmlformats.org/officeDocument/2006/relationships/hyperlink" Id="rId197"/>
    <Relationship TargetMode="External" Target="https://m.edsoo.ru/7f44cab4" Type="http://schemas.openxmlformats.org/officeDocument/2006/relationships/hyperlink" Id="rId198"/>
    <Relationship TargetMode="External" Target="https://m.edsoo.ru/7f44cc80" Type="http://schemas.openxmlformats.org/officeDocument/2006/relationships/hyperlink" Id="rId199"/>
    <Relationship TargetMode="External" Target="https://m.edsoo.ru/7f44d3d8" Type="http://schemas.openxmlformats.org/officeDocument/2006/relationships/hyperlink" Id="rId200"/>
    <Relationship TargetMode="External" Target="https://m.edsoo.ru/7f44d8f6" Type="http://schemas.openxmlformats.org/officeDocument/2006/relationships/hyperlink" Id="rId201"/>
    <Relationship TargetMode="External" Target="https://m.edsoo.ru/7f44dc70" Type="http://schemas.openxmlformats.org/officeDocument/2006/relationships/hyperlink" Id="rId202"/>
    <Relationship TargetMode="External" Target="https://m.edsoo.ru/7f44e5a8" Type="http://schemas.openxmlformats.org/officeDocument/2006/relationships/hyperlink" Id="rId203"/>
    <Relationship TargetMode="External" Target="https://m.edsoo.ru/7f44e5a8" Type="http://schemas.openxmlformats.org/officeDocument/2006/relationships/hyperlink" Id="rId204"/>
    <Relationship TargetMode="External" Target="https://m.edsoo.ru/7f44e832" Type="http://schemas.openxmlformats.org/officeDocument/2006/relationships/hyperlink" Id="rId205"/>
    <Relationship TargetMode="External" Target="https://m.edsoo.ru/7f44ef8a" Type="http://schemas.openxmlformats.org/officeDocument/2006/relationships/hyperlink" Id="rId206"/>
    <Relationship TargetMode="External" Target="https://m.edsoo.ru/7f44d158" Type="http://schemas.openxmlformats.org/officeDocument/2006/relationships/hyperlink" Id="rId207"/>
    <Relationship TargetMode="External" Target="https://m.edsoo.ru/7f44f7e6" Type="http://schemas.openxmlformats.org/officeDocument/2006/relationships/hyperlink" Id="rId208"/>
    <Relationship TargetMode="External" Target="https://m.edsoo.ru/7f44fa5c" Type="http://schemas.openxmlformats.org/officeDocument/2006/relationships/hyperlink" Id="rId209"/>
    <Relationship TargetMode="External" Target="https://m.edsoo.ru/7f45002e" Type="http://schemas.openxmlformats.org/officeDocument/2006/relationships/hyperlink" Id="rId210"/>
    <Relationship TargetMode="External" Target="https://m.edsoo.ru/7f4501b4" Type="http://schemas.openxmlformats.org/officeDocument/2006/relationships/hyperlink" Id="rId211"/>
    <Relationship TargetMode="External" Target="https://m.edsoo.ru/7f450330" Type="http://schemas.openxmlformats.org/officeDocument/2006/relationships/hyperlink" Id="rId212"/>
    <Relationship TargetMode="External" Target="https://m.edsoo.ru/7f44d158" Type="http://schemas.openxmlformats.org/officeDocument/2006/relationships/hyperlink" Id="rId213"/>
    <Relationship TargetMode="External" Target="https://m.edsoo.ru/7f44d158" Type="http://schemas.openxmlformats.org/officeDocument/2006/relationships/hyperlink" Id="rId214"/>
    <Relationship TargetMode="External" Target="https://m.edsoo.ru/7f451258" Type="http://schemas.openxmlformats.org/officeDocument/2006/relationships/hyperlink" Id="rId215"/>
    <Relationship TargetMode="External" Target="https://m.edsoo.ru/7f450a56" Type="http://schemas.openxmlformats.org/officeDocument/2006/relationships/hyperlink" Id="rId216"/>
    <Relationship TargetMode="External" Target="https://m.edsoo.ru/7f450bdc" Type="http://schemas.openxmlformats.org/officeDocument/2006/relationships/hyperlink" Id="rId217"/>
    <Relationship TargetMode="External" Target="https://m.edsoo.ru/7f451406" Type="http://schemas.openxmlformats.org/officeDocument/2006/relationships/hyperlink" Id="rId218"/>
    <Relationship TargetMode="External" Target="https://m.edsoo.ru/7f451406" Type="http://schemas.openxmlformats.org/officeDocument/2006/relationships/hyperlink" Id="rId219"/>
    <Relationship TargetMode="External" Target="https://m.edsoo.ru/7f451816" Type="http://schemas.openxmlformats.org/officeDocument/2006/relationships/hyperlink" Id="rId220"/>
    <Relationship TargetMode="External" Target="https://m.edsoo.ru/7f451bb8" Type="http://schemas.openxmlformats.org/officeDocument/2006/relationships/hyperlink" Id="rId221"/>
    <Relationship TargetMode="External" Target="https://m.edsoo.ru/7f451dac" Type="http://schemas.openxmlformats.org/officeDocument/2006/relationships/hyperlink" Id="rId222"/>
    <Relationship TargetMode="External" Target="https://m.edsoo.ru/7f44d158" Type="http://schemas.openxmlformats.org/officeDocument/2006/relationships/hyperlink" Id="rId223"/>
    <Relationship TargetMode="External" Target="https://m.edsoo.ru/7f44d158" Type="http://schemas.openxmlformats.org/officeDocument/2006/relationships/hyperlink" Id="rId224"/>
    <Relationship TargetMode="External" Target="https://m.edsoo.ru/7f44d158" Type="http://schemas.openxmlformats.org/officeDocument/2006/relationships/hyperlink" Id="rId225"/>
    <Relationship TargetMode="External" Target="https://m.edsoo.ru/7f451f46" Type="http://schemas.openxmlformats.org/officeDocument/2006/relationships/hyperlink" Id="rId226"/>
    <Relationship TargetMode="External" Target="https://m.edsoo.ru/7f45241e" Type="http://schemas.openxmlformats.org/officeDocument/2006/relationships/hyperlink" Id="rId227"/>
    <Relationship TargetMode="External" Target="https://m.edsoo.ru/7f4526b2" Type="http://schemas.openxmlformats.org/officeDocument/2006/relationships/hyperlink" Id="rId228"/>
    <Relationship TargetMode="External" Target="https://m.edsoo.ru/7f45284c" Type="http://schemas.openxmlformats.org/officeDocument/2006/relationships/hyperlink" Id="rId229"/>
    <Relationship TargetMode="External" Target="https://m.edsoo.ru/7f4529e6" Type="http://schemas.openxmlformats.org/officeDocument/2006/relationships/hyperlink" Id="rId230"/>
    <Relationship TargetMode="External" Target="https://m.edsoo.ru/7f452c8e" Type="http://schemas.openxmlformats.org/officeDocument/2006/relationships/hyperlink" Id="rId231"/>
    <Relationship TargetMode="External" Target="https://m.edsoo.ru/7f4530bc" Type="http://schemas.openxmlformats.org/officeDocument/2006/relationships/hyperlink" Id="rId232"/>
    <Relationship TargetMode="External" Target="https://m.edsoo.ru/7f4529e6" Type="http://schemas.openxmlformats.org/officeDocument/2006/relationships/hyperlink" Id="rId233"/>
    <Relationship TargetMode="External" Target="https://m.edsoo.ru/7f452108" Type="http://schemas.openxmlformats.org/officeDocument/2006/relationships/hyperlink" Id="rId234"/>
    <Relationship TargetMode="External" Target="https://m.edsoo.ru/7f45327e" Type="http://schemas.openxmlformats.org/officeDocument/2006/relationships/hyperlink" Id="rId235"/>
    <Relationship TargetMode="External" Target="https://m.edsoo.ru/7f45327e" Type="http://schemas.openxmlformats.org/officeDocument/2006/relationships/hyperlink" Id="rId236"/>
    <Relationship TargetMode="External" Target="https://m.edsoo.ru/7f453422" Type="http://schemas.openxmlformats.org/officeDocument/2006/relationships/hyperlink" Id="rId237"/>
    <Relationship TargetMode="External" Target="https://m.edsoo.ru/7f4535da" Type="http://schemas.openxmlformats.org/officeDocument/2006/relationships/hyperlink" Id="rId238"/>
    <Relationship TargetMode="External" Target="https://m.edsoo.ru/8350fe8e" Type="http://schemas.openxmlformats.org/officeDocument/2006/relationships/hyperlink" Id="rId239"/>
    <Relationship TargetMode="External" Target="https://m.edsoo.ru/7f44d158" Type="http://schemas.openxmlformats.org/officeDocument/2006/relationships/hyperlink" Id="rId240"/>
    <Relationship TargetMode="External" Target="https://m.edsoo.ru/8350ffec" Type="http://schemas.openxmlformats.org/officeDocument/2006/relationships/hyperlink" Id="rId241"/>
    <Relationship TargetMode="External" Target="https://m.edsoo.ru/7f44d158" Type="http://schemas.openxmlformats.org/officeDocument/2006/relationships/hyperlink" Id="rId242"/>
    <Relationship TargetMode="External" Target="https://m.edsoo.ru/8351026c" Type="http://schemas.openxmlformats.org/officeDocument/2006/relationships/hyperlink" Id="rId243"/>
    <Relationship TargetMode="External" Target="https://m.edsoo.ru/835103d4" Type="http://schemas.openxmlformats.org/officeDocument/2006/relationships/hyperlink" Id="rId244"/>
    <Relationship TargetMode="External" Target="https://m.edsoo.ru/83512080" Type="http://schemas.openxmlformats.org/officeDocument/2006/relationships/hyperlink" Id="rId245"/>
    <Relationship TargetMode="External" Target="https://m.edsoo.ru/835121d4" Type="http://schemas.openxmlformats.org/officeDocument/2006/relationships/hyperlink" Id="rId246"/>
    <Relationship TargetMode="External" Target="https://m.edsoo.ru/8351230a" Type="http://schemas.openxmlformats.org/officeDocument/2006/relationships/hyperlink" Id="rId247"/>
    <Relationship TargetMode="External" Target="https://m.edsoo.ru/83512472" Type="http://schemas.openxmlformats.org/officeDocument/2006/relationships/hyperlink" Id="rId248"/>
    <Relationship TargetMode="External" Target="https://m.edsoo.ru/83512648" Type="http://schemas.openxmlformats.org/officeDocument/2006/relationships/hyperlink" Id="rId249"/>
    <Relationship TargetMode="External" Target="https://m.edsoo.ru/835113b0" Type="http://schemas.openxmlformats.org/officeDocument/2006/relationships/hyperlink" Id="rId250"/>
    <Relationship TargetMode="External" Target="https://m.edsoo.ru/83511568" Type="http://schemas.openxmlformats.org/officeDocument/2006/relationships/hyperlink" Id="rId251"/>
    <Relationship TargetMode="External" Target="https://m.edsoo.ru/7f44d158" Type="http://schemas.openxmlformats.org/officeDocument/2006/relationships/hyperlink" Id="rId252"/>
    <Relationship TargetMode="External" Target="https://m.edsoo.ru/7f44d158" Type="http://schemas.openxmlformats.org/officeDocument/2006/relationships/hyperlink" Id="rId253"/>
    <Relationship TargetMode="External" Target="https://m.edsoo.ru/8351109a" Type="http://schemas.openxmlformats.org/officeDocument/2006/relationships/hyperlink" Id="rId254"/>
    <Relationship TargetMode="External" Target="https://m.edsoo.ru/83510eb0" Type="http://schemas.openxmlformats.org/officeDocument/2006/relationships/hyperlink" Id="rId255"/>
    <Relationship TargetMode="External" Target="https://m.edsoo.ru/835116ee" Type="http://schemas.openxmlformats.org/officeDocument/2006/relationships/hyperlink" Id="rId256"/>
    <Relationship TargetMode="External" Target="https://m.edsoo.ru/83511a40" Type="http://schemas.openxmlformats.org/officeDocument/2006/relationships/hyperlink" Id="rId257"/>
    <Relationship TargetMode="External" Target="https://m.edsoo.ru/83511edc" Type="http://schemas.openxmlformats.org/officeDocument/2006/relationships/hyperlink" Id="rId258"/>
    <Relationship TargetMode="External" Target="https://m.edsoo.ru/83511edc" Type="http://schemas.openxmlformats.org/officeDocument/2006/relationships/hyperlink" Id="rId259"/>
    <Relationship TargetMode="External" Target="https://m.edsoo.ru/835131d8" Type="http://schemas.openxmlformats.org/officeDocument/2006/relationships/hyperlink" Id="rId260"/>
    <Relationship TargetMode="External" Target="https://m.edsoo.ru/83513426" Type="http://schemas.openxmlformats.org/officeDocument/2006/relationships/hyperlink" Id="rId261"/>
    <Relationship TargetMode="External" Target="https://m.edsoo.ru/8351394e" Type="http://schemas.openxmlformats.org/officeDocument/2006/relationships/hyperlink" Id="rId262"/>
    <Relationship TargetMode="External" Target="https://m.edsoo.ru/835135de" Type="http://schemas.openxmlformats.org/officeDocument/2006/relationships/hyperlink" Id="rId263"/>
    <Relationship TargetMode="External" Target="https://m.edsoo.ru/7f4526b2" Type="http://schemas.openxmlformats.org/officeDocument/2006/relationships/hyperlink" Id="rId264"/>
    <Relationship TargetMode="External" Target="https://m.edsoo.ru/7f45241e" Type="http://schemas.openxmlformats.org/officeDocument/2006/relationships/hyperlink" Id="rId265"/>
    <Relationship TargetMode="External" Target="https://m.edsoo.ru/83513af2" Type="http://schemas.openxmlformats.org/officeDocument/2006/relationships/hyperlink" Id="rId266"/>
    <Relationship TargetMode="External" Target="https://m.edsoo.ru/835137aa" Type="http://schemas.openxmlformats.org/officeDocument/2006/relationships/hyperlink" Id="rId267"/>
    <Relationship TargetMode="External" Target="https://m.edsoo.ru/7f44d158" Type="http://schemas.openxmlformats.org/officeDocument/2006/relationships/hyperlink" Id="rId268"/>
    <Relationship TargetMode="External" Target="https://m.edsoo.ru/83513c50" Type="http://schemas.openxmlformats.org/officeDocument/2006/relationships/hyperlink" Id="rId269"/>
    <Relationship TargetMode="External" Target="https://m.edsoo.ru/835149fc" Type="http://schemas.openxmlformats.org/officeDocument/2006/relationships/hyperlink" Id="rId270"/>
    <Relationship TargetMode="External" Target="https://m.edsoo.ru/83514baa" Type="http://schemas.openxmlformats.org/officeDocument/2006/relationships/hyperlink" Id="rId271"/>
    <Relationship TargetMode="External" Target="https://m.edsoo.ru/83514baa" Type="http://schemas.openxmlformats.org/officeDocument/2006/relationships/hyperlink" Id="rId27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