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29312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"Школа № 2 р.п. Новые Бурасы"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1161000)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‌ 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293129" w:id="1"/>
    <w:p>
      <w:pPr>
        <w:sectPr>
          <w:pgSz w:w="11906" w:h="16383" w:orient="portrait"/>
        </w:sectPr>
      </w:pPr>
    </w:p>
    <w:bookmarkEnd w:id="1"/>
    <w:bookmarkEnd w:id="0"/>
    <w:bookmarkStart w:name="block-8293131" w:id="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3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8293131" w:id="4"/>
    <w:p>
      <w:pPr>
        <w:sectPr>
          <w:pgSz w:w="11906" w:h="16383" w:orient="portrait"/>
        </w:sectPr>
      </w:pPr>
    </w:p>
    <w:bookmarkEnd w:id="4"/>
    <w:bookmarkEnd w:id="2"/>
    <w:bookmarkStart w:name="block-8293130" w:id="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8293130" w:id="6"/>
    <w:p>
      <w:pPr>
        <w:sectPr>
          <w:pgSz w:w="11906" w:h="16383" w:orient="portrait"/>
        </w:sectPr>
      </w:pPr>
    </w:p>
    <w:bookmarkEnd w:id="6"/>
    <w:bookmarkEnd w:id="5"/>
    <w:bookmarkStart w:name="block-8293132" w:id="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8"/>
      <w:bookmarkEnd w:id="8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9"/>
      <w:bookmarkEnd w:id="9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0"/>
      <w:bookmarkEnd w:id="10"/>
      <w:bookmarkStart w:name="_Toc134720971" w:id="11"/>
      <w:bookmarkEnd w:id="11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8293132" w:id="12"/>
    <w:p>
      <w:pPr>
        <w:sectPr>
          <w:pgSz w:w="11906" w:h="16383" w:orient="portrait"/>
        </w:sectPr>
      </w:pPr>
    </w:p>
    <w:bookmarkEnd w:id="12"/>
    <w:bookmarkEnd w:id="7"/>
    <w:bookmarkStart w:name="block-8293128" w:id="1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293128" w:id="14"/>
    <w:p>
      <w:pPr>
        <w:sectPr>
          <w:pgSz w:w="16383" w:h="11906" w:orient="landscape"/>
        </w:sectPr>
      </w:pPr>
    </w:p>
    <w:bookmarkEnd w:id="14"/>
    <w:bookmarkEnd w:id="13"/>
    <w:bookmarkStart w:name="block-8293133" w:id="1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293133" w:id="16"/>
    <w:p>
      <w:pPr>
        <w:sectPr>
          <w:pgSz w:w="16383" w:h="11906" w:orient="landscape"/>
        </w:sectPr>
      </w:pPr>
    </w:p>
    <w:bookmarkEnd w:id="16"/>
    <w:bookmarkEnd w:id="15"/>
    <w:bookmarkStart w:name="block-829313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18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Технология: 4-й класс: учебник, 4 класс/ Лутцева Е.А., Зуева Т.П., Акционерное общество «Издательство «Просвещение»</w:t>
      </w:r>
      <w:bookmarkEnd w:id="1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293134" w:id="19"/>
    <w:p>
      <w:pPr>
        <w:sectPr>
          <w:pgSz w:w="11906" w:h="16383" w:orient="portrait"/>
        </w:sectPr>
      </w:pPr>
    </w:p>
    <w:bookmarkEnd w:id="19"/>
    <w:bookmarkEnd w:id="1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